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CA" w:rsidRDefault="008B0CCA">
      <w:pPr>
        <w:rPr>
          <w:rFonts w:ascii="Times New Roman" w:hAnsi="Times New Roman" w:cs="Times New Roman"/>
          <w:color w:val="00000A"/>
          <w:sz w:val="26"/>
          <w:szCs w:val="26"/>
        </w:rPr>
      </w:pPr>
    </w:p>
    <w:p w:rsidR="008B0CCA" w:rsidRDefault="00893C6D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bookmarkStart w:id="0" w:name="bookmark0"/>
      <w:bookmarkEnd w:id="0"/>
      <w:r>
        <w:rPr>
          <w:sz w:val="26"/>
          <w:szCs w:val="26"/>
        </w:rPr>
        <w:t>ПОЛОЖЕНИЕ</w:t>
      </w:r>
    </w:p>
    <w:p w:rsidR="008B0CCA" w:rsidRDefault="00893C6D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о проведении районного фестиваля </w:t>
      </w:r>
      <w:r w:rsidR="00CB04E2">
        <w:rPr>
          <w:sz w:val="26"/>
          <w:szCs w:val="26"/>
        </w:rPr>
        <w:t>самодеятельного творчества</w:t>
      </w:r>
      <w:r>
        <w:rPr>
          <w:sz w:val="26"/>
          <w:szCs w:val="26"/>
        </w:rPr>
        <w:t xml:space="preserve"> </w:t>
      </w:r>
    </w:p>
    <w:p w:rsidR="008B0CCA" w:rsidRDefault="00893C6D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bookmarkStart w:id="1" w:name="bookmark1"/>
      <w:bookmarkEnd w:id="1"/>
      <w:r w:rsidRPr="00110FB8">
        <w:rPr>
          <w:sz w:val="26"/>
          <w:szCs w:val="26"/>
        </w:rPr>
        <w:t>«</w:t>
      </w:r>
      <w:r w:rsidR="00915785">
        <w:rPr>
          <w:sz w:val="26"/>
          <w:szCs w:val="26"/>
        </w:rPr>
        <w:t>Живет</w:t>
      </w:r>
      <w:r w:rsidR="00CB04E2" w:rsidRPr="00110FB8">
        <w:rPr>
          <w:sz w:val="26"/>
          <w:szCs w:val="26"/>
        </w:rPr>
        <w:t xml:space="preserve"> село родное</w:t>
      </w:r>
      <w:r w:rsidRPr="00110FB8">
        <w:rPr>
          <w:sz w:val="26"/>
          <w:szCs w:val="26"/>
        </w:rPr>
        <w:t>»</w:t>
      </w:r>
    </w:p>
    <w:p w:rsidR="008B0CCA" w:rsidRDefault="008B0CCA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bookmarkStart w:id="2" w:name="_GoBack"/>
      <w:bookmarkEnd w:id="2"/>
    </w:p>
    <w:p w:rsidR="008B0CCA" w:rsidRPr="00637DF5" w:rsidRDefault="00893C6D">
      <w:pPr>
        <w:pStyle w:val="12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3" w:name="bookmark3"/>
      <w:bookmarkEnd w:id="3"/>
      <w:r w:rsidRPr="00637DF5">
        <w:rPr>
          <w:sz w:val="26"/>
          <w:szCs w:val="26"/>
        </w:rPr>
        <w:t>I. Общие положения</w:t>
      </w:r>
    </w:p>
    <w:p w:rsidR="008B0CCA" w:rsidRDefault="00893C6D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/>
        <w:jc w:val="both"/>
        <w:rPr>
          <w:b w:val="0"/>
          <w:sz w:val="26"/>
          <w:szCs w:val="26"/>
        </w:rPr>
      </w:pPr>
      <w:r w:rsidRPr="00637DF5">
        <w:rPr>
          <w:b w:val="0"/>
          <w:sz w:val="26"/>
          <w:szCs w:val="26"/>
        </w:rPr>
        <w:t xml:space="preserve">Настоящее положение определяет порядок организации  и проведения районного фестиваля </w:t>
      </w:r>
      <w:r w:rsidR="00CB04E2">
        <w:rPr>
          <w:b w:val="0"/>
          <w:sz w:val="26"/>
          <w:szCs w:val="26"/>
        </w:rPr>
        <w:t>самодеятельного творчества</w:t>
      </w:r>
      <w:r w:rsidRPr="00637DF5">
        <w:rPr>
          <w:b w:val="0"/>
          <w:sz w:val="26"/>
          <w:szCs w:val="26"/>
        </w:rPr>
        <w:t xml:space="preserve"> «</w:t>
      </w:r>
      <w:r w:rsidR="00915785">
        <w:rPr>
          <w:b w:val="0"/>
          <w:sz w:val="26"/>
          <w:szCs w:val="26"/>
        </w:rPr>
        <w:t>Живет</w:t>
      </w:r>
      <w:r w:rsidR="00CB04E2">
        <w:rPr>
          <w:b w:val="0"/>
          <w:sz w:val="26"/>
          <w:szCs w:val="26"/>
        </w:rPr>
        <w:t xml:space="preserve"> село родное</w:t>
      </w:r>
      <w:r w:rsidRPr="00637DF5">
        <w:rPr>
          <w:b w:val="0"/>
          <w:sz w:val="26"/>
          <w:szCs w:val="26"/>
        </w:rPr>
        <w:t>» (далее Фестиваль) в Ракитянском районе Белгородской области.</w:t>
      </w:r>
    </w:p>
    <w:p w:rsidR="00110FB8" w:rsidRDefault="00110FB8" w:rsidP="00110FB8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709" w:right="20" w:hanging="34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Фестиваль проводится в рамках празднования Дня села Борисполье.</w:t>
      </w:r>
    </w:p>
    <w:p w:rsidR="00E06B82" w:rsidRPr="002A40AA" w:rsidRDefault="00E06B82" w:rsidP="00E06B82">
      <w:pPr>
        <w:pStyle w:val="a7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right="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A13DB">
        <w:rPr>
          <w:sz w:val="24"/>
          <w:szCs w:val="24"/>
        </w:rPr>
        <w:t xml:space="preserve"> </w:t>
      </w:r>
      <w:r w:rsidRPr="002A40AA">
        <w:rPr>
          <w:sz w:val="24"/>
          <w:szCs w:val="24"/>
        </w:rPr>
        <w:t>Фестиваль проводится</w:t>
      </w:r>
      <w:r w:rsidR="00A8370B">
        <w:rPr>
          <w:sz w:val="24"/>
          <w:szCs w:val="24"/>
        </w:rPr>
        <w:t xml:space="preserve"> среди клубных учреждений Ракитянского района </w:t>
      </w:r>
      <w:r w:rsidRPr="002A40AA">
        <w:rPr>
          <w:sz w:val="24"/>
          <w:szCs w:val="24"/>
        </w:rPr>
        <w:t xml:space="preserve"> </w:t>
      </w:r>
      <w:r w:rsidR="00915785">
        <w:rPr>
          <w:b/>
          <w:sz w:val="24"/>
          <w:szCs w:val="24"/>
          <w:u w:val="single"/>
        </w:rPr>
        <w:t>6</w:t>
      </w:r>
      <w:r w:rsidRPr="006A13DB">
        <w:rPr>
          <w:b/>
          <w:sz w:val="24"/>
          <w:szCs w:val="24"/>
          <w:u w:val="single"/>
        </w:rPr>
        <w:t xml:space="preserve"> августа 202</w:t>
      </w:r>
      <w:r w:rsidR="00915785">
        <w:rPr>
          <w:b/>
          <w:sz w:val="24"/>
          <w:szCs w:val="24"/>
          <w:u w:val="single"/>
        </w:rPr>
        <w:t>3</w:t>
      </w:r>
      <w:r w:rsidRPr="006A13DB">
        <w:rPr>
          <w:b/>
          <w:sz w:val="24"/>
          <w:szCs w:val="24"/>
          <w:u w:val="single"/>
        </w:rPr>
        <w:t xml:space="preserve"> года в 1</w:t>
      </w:r>
      <w:r w:rsidR="00915785">
        <w:rPr>
          <w:b/>
          <w:sz w:val="24"/>
          <w:szCs w:val="24"/>
          <w:u w:val="single"/>
        </w:rPr>
        <w:t>7</w:t>
      </w:r>
      <w:r w:rsidRPr="006A13DB">
        <w:rPr>
          <w:b/>
          <w:sz w:val="24"/>
          <w:szCs w:val="24"/>
          <w:u w:val="single"/>
        </w:rPr>
        <w:t>-00</w:t>
      </w:r>
      <w:r w:rsidRPr="002A40AA">
        <w:rPr>
          <w:sz w:val="24"/>
          <w:szCs w:val="24"/>
        </w:rPr>
        <w:t xml:space="preserve"> на </w:t>
      </w:r>
      <w:r>
        <w:rPr>
          <w:sz w:val="24"/>
          <w:szCs w:val="24"/>
        </w:rPr>
        <w:t>открытой площадке Бориспольского МСДК</w:t>
      </w:r>
      <w:r w:rsidRPr="002A4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филиал № 5 МУК «РОМЦ» </w:t>
      </w:r>
      <w:r w:rsidRPr="002A40AA">
        <w:rPr>
          <w:sz w:val="24"/>
          <w:szCs w:val="24"/>
        </w:rPr>
        <w:t xml:space="preserve"> (</w:t>
      </w:r>
      <w:r>
        <w:rPr>
          <w:sz w:val="24"/>
          <w:szCs w:val="24"/>
        </w:rPr>
        <w:t>с. Борисполье, Ракитянского района,</w:t>
      </w:r>
      <w:r w:rsidRPr="002A40AA">
        <w:rPr>
          <w:sz w:val="24"/>
          <w:szCs w:val="24"/>
        </w:rPr>
        <w:t xml:space="preserve"> Белгородской области). </w:t>
      </w:r>
    </w:p>
    <w:p w:rsidR="008B0CCA" w:rsidRPr="00637DF5" w:rsidRDefault="008B0CCA">
      <w:pPr>
        <w:pStyle w:val="a7"/>
        <w:keepNext/>
        <w:keepLines/>
        <w:shd w:val="clear" w:color="auto" w:fill="auto"/>
        <w:tabs>
          <w:tab w:val="left" w:pos="750"/>
        </w:tabs>
        <w:spacing w:before="0" w:line="240" w:lineRule="auto"/>
        <w:ind w:right="20"/>
        <w:jc w:val="center"/>
        <w:rPr>
          <w:sz w:val="26"/>
          <w:szCs w:val="26"/>
        </w:rPr>
      </w:pPr>
    </w:p>
    <w:p w:rsidR="008B0CCA" w:rsidRPr="00637DF5" w:rsidRDefault="00893C6D">
      <w:pPr>
        <w:pStyle w:val="a7"/>
        <w:keepNext/>
        <w:keepLines/>
        <w:shd w:val="clear" w:color="auto" w:fill="auto"/>
        <w:tabs>
          <w:tab w:val="left" w:pos="750"/>
        </w:tabs>
        <w:spacing w:before="0" w:line="240" w:lineRule="auto"/>
        <w:ind w:right="20"/>
        <w:jc w:val="center"/>
        <w:rPr>
          <w:b/>
          <w:sz w:val="26"/>
          <w:szCs w:val="26"/>
        </w:rPr>
      </w:pPr>
      <w:bookmarkStart w:id="4" w:name="bookmark4"/>
      <w:bookmarkEnd w:id="4"/>
      <w:r w:rsidRPr="00637DF5">
        <w:rPr>
          <w:b/>
          <w:sz w:val="26"/>
          <w:szCs w:val="26"/>
        </w:rPr>
        <w:t>II. Цели и задачи</w:t>
      </w:r>
    </w:p>
    <w:p w:rsidR="008B0CCA" w:rsidRPr="00637DF5" w:rsidRDefault="00893C6D">
      <w:pPr>
        <w:pStyle w:val="a7"/>
        <w:numPr>
          <w:ilvl w:val="1"/>
          <w:numId w:val="1"/>
        </w:numPr>
        <w:shd w:val="clear" w:color="auto" w:fill="auto"/>
        <w:tabs>
          <w:tab w:val="left" w:pos="673"/>
        </w:tabs>
        <w:spacing w:before="0" w:line="240" w:lineRule="auto"/>
        <w:ind w:left="567" w:right="20" w:hanging="567"/>
        <w:rPr>
          <w:sz w:val="26"/>
          <w:szCs w:val="26"/>
        </w:rPr>
      </w:pPr>
      <w:r w:rsidRPr="00637DF5">
        <w:rPr>
          <w:sz w:val="26"/>
          <w:szCs w:val="26"/>
        </w:rPr>
        <w:t>Фестиваль проводится в целях формирования у населения активной гражданской позиции, воспитания подрастающего поколения в духе патриотизма, сохранения традиционной народной культуры.</w:t>
      </w:r>
    </w:p>
    <w:p w:rsidR="008B0CCA" w:rsidRPr="00637DF5" w:rsidRDefault="00893C6D">
      <w:pPr>
        <w:pStyle w:val="a7"/>
        <w:numPr>
          <w:ilvl w:val="1"/>
          <w:numId w:val="1"/>
        </w:numPr>
        <w:shd w:val="clear" w:color="auto" w:fill="auto"/>
        <w:tabs>
          <w:tab w:val="left" w:pos="817"/>
        </w:tabs>
        <w:spacing w:before="0" w:line="240" w:lineRule="auto"/>
        <w:ind w:left="567" w:hanging="567"/>
        <w:rPr>
          <w:sz w:val="26"/>
          <w:szCs w:val="26"/>
        </w:rPr>
      </w:pPr>
      <w:r w:rsidRPr="00637DF5">
        <w:rPr>
          <w:sz w:val="26"/>
          <w:szCs w:val="26"/>
        </w:rPr>
        <w:t>Задачи:</w:t>
      </w:r>
    </w:p>
    <w:p w:rsidR="008B0CCA" w:rsidRPr="00637DF5" w:rsidRDefault="00EA7888">
      <w:pPr>
        <w:pStyle w:val="a7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40" w:lineRule="auto"/>
        <w:ind w:left="567" w:right="20" w:hanging="567"/>
        <w:rPr>
          <w:sz w:val="26"/>
          <w:szCs w:val="26"/>
        </w:rPr>
      </w:pPr>
      <w:r>
        <w:rPr>
          <w:sz w:val="26"/>
          <w:szCs w:val="26"/>
        </w:rPr>
        <w:t>п</w:t>
      </w:r>
      <w:r w:rsidR="0080468C">
        <w:rPr>
          <w:sz w:val="26"/>
          <w:szCs w:val="26"/>
        </w:rPr>
        <w:t xml:space="preserve">оддержание </w:t>
      </w:r>
      <w:r>
        <w:rPr>
          <w:sz w:val="26"/>
          <w:szCs w:val="26"/>
        </w:rPr>
        <w:t>традиционных форм народной культуры в сельской местности</w:t>
      </w:r>
      <w:r w:rsidR="00893C6D" w:rsidRPr="00637DF5">
        <w:rPr>
          <w:sz w:val="26"/>
          <w:szCs w:val="26"/>
        </w:rPr>
        <w:t>;</w:t>
      </w:r>
    </w:p>
    <w:p w:rsidR="008B0CCA" w:rsidRPr="00637DF5" w:rsidRDefault="00EA7888">
      <w:pPr>
        <w:pStyle w:val="a7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567" w:right="20" w:hanging="567"/>
        <w:rPr>
          <w:sz w:val="26"/>
          <w:szCs w:val="26"/>
        </w:rPr>
      </w:pPr>
      <w:r>
        <w:rPr>
          <w:sz w:val="26"/>
          <w:szCs w:val="26"/>
        </w:rPr>
        <w:t>активизация творческого диалога между учреждениями культуры Ракиятнского района</w:t>
      </w:r>
      <w:r w:rsidR="00893C6D" w:rsidRPr="00637DF5">
        <w:rPr>
          <w:sz w:val="26"/>
          <w:szCs w:val="26"/>
        </w:rPr>
        <w:t>;</w:t>
      </w:r>
    </w:p>
    <w:p w:rsidR="008B0CCA" w:rsidRPr="00637DF5" w:rsidRDefault="00EA7888">
      <w:pPr>
        <w:pStyle w:val="a7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40" w:lineRule="auto"/>
        <w:ind w:left="567" w:right="20" w:hanging="567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</w:t>
      </w:r>
      <w:r w:rsidR="00110FB8">
        <w:rPr>
          <w:sz w:val="26"/>
          <w:szCs w:val="26"/>
        </w:rPr>
        <w:t>для реализации творческих способ</w:t>
      </w:r>
      <w:r>
        <w:rPr>
          <w:sz w:val="26"/>
          <w:szCs w:val="26"/>
        </w:rPr>
        <w:t>ностей и привлечение к самодеятельному творчеству населения района</w:t>
      </w:r>
      <w:r w:rsidR="00893C6D" w:rsidRPr="00637DF5">
        <w:rPr>
          <w:sz w:val="26"/>
          <w:szCs w:val="26"/>
        </w:rPr>
        <w:t>;</w:t>
      </w:r>
    </w:p>
    <w:p w:rsidR="008B0CCA" w:rsidRDefault="00EA7888">
      <w:pPr>
        <w:pStyle w:val="a7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40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выявление новых коллективов, талантливых исполнителей и вовлечение более широкого круга населения в творческую деятельность.</w:t>
      </w:r>
    </w:p>
    <w:p w:rsidR="00E06B82" w:rsidRDefault="00E06B82" w:rsidP="00E06B82">
      <w:pPr>
        <w:pStyle w:val="12"/>
        <w:keepNext/>
        <w:keepLines/>
        <w:shd w:val="clear" w:color="auto" w:fill="auto"/>
        <w:spacing w:before="0" w:line="240" w:lineRule="auto"/>
        <w:ind w:left="720"/>
        <w:rPr>
          <w:sz w:val="24"/>
          <w:szCs w:val="24"/>
        </w:rPr>
      </w:pPr>
    </w:p>
    <w:p w:rsidR="00E06B82" w:rsidRPr="009A0736" w:rsidRDefault="00E06B82" w:rsidP="00E06B82">
      <w:pPr>
        <w:pStyle w:val="12"/>
        <w:keepNext/>
        <w:keepLines/>
        <w:shd w:val="clear" w:color="auto" w:fill="auto"/>
        <w:spacing w:before="0" w:line="240" w:lineRule="auto"/>
        <w:ind w:left="720"/>
        <w:rPr>
          <w:sz w:val="24"/>
          <w:szCs w:val="24"/>
        </w:rPr>
      </w:pPr>
      <w:r w:rsidRPr="009A0736">
        <w:rPr>
          <w:sz w:val="24"/>
          <w:szCs w:val="24"/>
        </w:rPr>
        <w:t>III. Организаторы</w:t>
      </w:r>
    </w:p>
    <w:p w:rsidR="00E06B82" w:rsidRPr="00637DF5" w:rsidRDefault="00E06B82" w:rsidP="00E06B82">
      <w:pPr>
        <w:pStyle w:val="12"/>
        <w:keepNext/>
        <w:keepLines/>
        <w:shd w:val="clear" w:color="auto" w:fill="auto"/>
        <w:spacing w:before="0" w:line="240" w:lineRule="auto"/>
        <w:ind w:left="360" w:right="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3.1. </w:t>
      </w:r>
      <w:r w:rsidRPr="00637DF5">
        <w:rPr>
          <w:b w:val="0"/>
          <w:sz w:val="26"/>
          <w:szCs w:val="26"/>
        </w:rPr>
        <w:t>Учредитель и организатор Фестиваля:</w:t>
      </w:r>
    </w:p>
    <w:p w:rsidR="00E06B82" w:rsidRPr="00637DF5" w:rsidRDefault="00E06B82" w:rsidP="00E06B82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right="20"/>
        <w:jc w:val="both"/>
        <w:rPr>
          <w:b w:val="0"/>
          <w:sz w:val="26"/>
          <w:szCs w:val="26"/>
        </w:rPr>
      </w:pPr>
      <w:r w:rsidRPr="00637DF5">
        <w:rPr>
          <w:b w:val="0"/>
          <w:sz w:val="26"/>
          <w:szCs w:val="26"/>
        </w:rPr>
        <w:t>Управление культуры администрации Ракитянского района;</w:t>
      </w:r>
    </w:p>
    <w:p w:rsidR="00E06B82" w:rsidRDefault="00E06B82" w:rsidP="00E06B82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right="20"/>
        <w:jc w:val="both"/>
        <w:rPr>
          <w:b w:val="0"/>
          <w:sz w:val="26"/>
          <w:szCs w:val="26"/>
        </w:rPr>
      </w:pPr>
      <w:r w:rsidRPr="00637DF5">
        <w:rPr>
          <w:b w:val="0"/>
          <w:sz w:val="26"/>
          <w:szCs w:val="26"/>
        </w:rPr>
        <w:t>МУК «Районный организационно – методический центр» (МУК «РОМЦ).</w:t>
      </w:r>
    </w:p>
    <w:p w:rsidR="006A13DB" w:rsidRDefault="006A13DB" w:rsidP="00E06B82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right="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Бобравского сельского поселения;</w:t>
      </w:r>
    </w:p>
    <w:p w:rsidR="00E06B82" w:rsidRPr="00637DF5" w:rsidRDefault="00E06B82" w:rsidP="00E06B82">
      <w:pPr>
        <w:pStyle w:val="12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ind w:right="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Бориспольский модельный сельский дом культуры - филиа № 5 МУК «РОМЦ»</w:t>
      </w:r>
    </w:p>
    <w:p w:rsidR="00E06B82" w:rsidRPr="00637DF5" w:rsidRDefault="00E06B82" w:rsidP="006A580D">
      <w:pPr>
        <w:pStyle w:val="a7"/>
        <w:shd w:val="clear" w:color="auto" w:fill="auto"/>
        <w:tabs>
          <w:tab w:val="left" w:pos="733"/>
        </w:tabs>
        <w:spacing w:before="0" w:line="240" w:lineRule="auto"/>
        <w:ind w:left="567"/>
        <w:rPr>
          <w:sz w:val="26"/>
          <w:szCs w:val="26"/>
        </w:rPr>
      </w:pPr>
    </w:p>
    <w:p w:rsidR="00EA7888" w:rsidRPr="00CA4A6D" w:rsidRDefault="00EA7888" w:rsidP="00EA7888">
      <w:pPr>
        <w:pStyle w:val="2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A4A6D">
        <w:rPr>
          <w:sz w:val="24"/>
          <w:szCs w:val="24"/>
        </w:rPr>
        <w:t>IV. Условия участия в конкурсе</w:t>
      </w:r>
    </w:p>
    <w:p w:rsidR="00EE03F5" w:rsidRPr="00F2149D" w:rsidRDefault="00EE03F5" w:rsidP="00A8370B">
      <w:pPr>
        <w:pStyle w:val="a7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567" w:hanging="567"/>
        <w:rPr>
          <w:color w:val="auto"/>
          <w:sz w:val="24"/>
          <w:szCs w:val="24"/>
        </w:rPr>
      </w:pPr>
      <w:r w:rsidRPr="00F2149D">
        <w:rPr>
          <w:color w:val="auto"/>
          <w:sz w:val="24"/>
          <w:szCs w:val="24"/>
          <w:shd w:val="clear" w:color="auto" w:fill="FFFFFF"/>
        </w:rPr>
        <w:t>В фестивале  принимают участие самодеятельные коллективы и отдельные исполнители различных жанров и направлений:</w:t>
      </w:r>
    </w:p>
    <w:p w:rsidR="00EE03F5" w:rsidRPr="00F2149D" w:rsidRDefault="00EE03F5" w:rsidP="00EE03F5">
      <w:pPr>
        <w:pStyle w:val="a7"/>
        <w:shd w:val="clear" w:color="auto" w:fill="auto"/>
        <w:tabs>
          <w:tab w:val="left" w:pos="562"/>
        </w:tabs>
        <w:spacing w:before="0" w:line="240" w:lineRule="auto"/>
        <w:ind w:left="567"/>
        <w:rPr>
          <w:color w:val="auto"/>
          <w:sz w:val="24"/>
          <w:szCs w:val="24"/>
          <w:shd w:val="clear" w:color="auto" w:fill="FFFFFF"/>
        </w:rPr>
      </w:pPr>
      <w:proofErr w:type="gramStart"/>
      <w:r w:rsidRPr="00F2149D">
        <w:rPr>
          <w:color w:val="auto"/>
          <w:sz w:val="24"/>
          <w:szCs w:val="24"/>
          <w:shd w:val="clear" w:color="auto" w:fill="FFFFFF"/>
        </w:rPr>
        <w:t>- вокал (соло, дуэт, трио, ансамбль) – академический, эстрадный, народный, джазовое пение или авторская песня;</w:t>
      </w:r>
      <w:proofErr w:type="gramEnd"/>
    </w:p>
    <w:p w:rsidR="00EE03F5" w:rsidRPr="00F2149D" w:rsidRDefault="00EE03F5" w:rsidP="00EE03F5">
      <w:pPr>
        <w:pStyle w:val="a7"/>
        <w:shd w:val="clear" w:color="auto" w:fill="auto"/>
        <w:tabs>
          <w:tab w:val="left" w:pos="562"/>
        </w:tabs>
        <w:spacing w:before="0" w:line="240" w:lineRule="auto"/>
        <w:ind w:left="567"/>
        <w:rPr>
          <w:color w:val="auto"/>
          <w:sz w:val="24"/>
          <w:szCs w:val="24"/>
          <w:shd w:val="clear" w:color="auto" w:fill="FFFFFF"/>
        </w:rPr>
      </w:pPr>
      <w:r w:rsidRPr="00F2149D">
        <w:rPr>
          <w:color w:val="auto"/>
          <w:sz w:val="24"/>
          <w:szCs w:val="24"/>
          <w:shd w:val="clear" w:color="auto" w:fill="FFFFFF"/>
        </w:rPr>
        <w:t>- частушка (оригинальные авторские частушки или любые народные частушки, отвечающие нормам общественного порядка, пристойного содержания, без использования ненорматив</w:t>
      </w:r>
      <w:r w:rsidR="00110FB8">
        <w:rPr>
          <w:color w:val="auto"/>
          <w:sz w:val="24"/>
          <w:szCs w:val="24"/>
          <w:shd w:val="clear" w:color="auto" w:fill="FFFFFF"/>
        </w:rPr>
        <w:t>ной лексики</w:t>
      </w:r>
      <w:r w:rsidRPr="00F2149D">
        <w:rPr>
          <w:color w:val="auto"/>
          <w:sz w:val="24"/>
          <w:szCs w:val="24"/>
          <w:shd w:val="clear" w:color="auto" w:fill="FFFFFF"/>
        </w:rPr>
        <w:t>);</w:t>
      </w:r>
    </w:p>
    <w:p w:rsidR="00F2149D" w:rsidRPr="00F2149D" w:rsidRDefault="00EE03F5" w:rsidP="00EE03F5">
      <w:pPr>
        <w:pStyle w:val="a7"/>
        <w:shd w:val="clear" w:color="auto" w:fill="auto"/>
        <w:tabs>
          <w:tab w:val="left" w:pos="562"/>
        </w:tabs>
        <w:spacing w:before="0" w:line="240" w:lineRule="auto"/>
        <w:ind w:left="567"/>
        <w:rPr>
          <w:color w:val="auto"/>
          <w:sz w:val="24"/>
          <w:szCs w:val="24"/>
          <w:shd w:val="clear" w:color="auto" w:fill="FFFFFF"/>
        </w:rPr>
      </w:pPr>
      <w:proofErr w:type="gramStart"/>
      <w:r w:rsidRPr="00F2149D">
        <w:rPr>
          <w:color w:val="auto"/>
          <w:sz w:val="24"/>
          <w:szCs w:val="24"/>
          <w:shd w:val="clear" w:color="auto" w:fill="FFFFFF"/>
        </w:rPr>
        <w:t>- хор</w:t>
      </w:r>
      <w:r w:rsidR="00110FB8">
        <w:rPr>
          <w:color w:val="auto"/>
          <w:sz w:val="24"/>
          <w:szCs w:val="24"/>
          <w:shd w:val="clear" w:color="auto" w:fill="FFFFFF"/>
        </w:rPr>
        <w:t xml:space="preserve">еография (солист; «малая форма», </w:t>
      </w:r>
      <w:r w:rsidRPr="00F2149D">
        <w:rPr>
          <w:color w:val="auto"/>
          <w:sz w:val="24"/>
          <w:szCs w:val="24"/>
          <w:shd w:val="clear" w:color="auto" w:fill="FFFFFF"/>
        </w:rPr>
        <w:t xml:space="preserve">ансамбль) - детский танец, классический танец, эстрадный танец, стилизация народного танца, народно-сценический танец, бальные </w:t>
      </w:r>
      <w:r w:rsidR="00110FB8">
        <w:rPr>
          <w:color w:val="auto"/>
          <w:sz w:val="24"/>
          <w:szCs w:val="24"/>
          <w:shd w:val="clear" w:color="auto" w:fill="FFFFFF"/>
        </w:rPr>
        <w:t>танцы;</w:t>
      </w:r>
      <w:proofErr w:type="gramEnd"/>
    </w:p>
    <w:p w:rsidR="00EE03F5" w:rsidRPr="00F2149D" w:rsidRDefault="00EE03F5" w:rsidP="00EE03F5">
      <w:pPr>
        <w:pStyle w:val="a7"/>
        <w:shd w:val="clear" w:color="auto" w:fill="auto"/>
        <w:tabs>
          <w:tab w:val="left" w:pos="562"/>
        </w:tabs>
        <w:spacing w:before="0" w:line="240" w:lineRule="auto"/>
        <w:ind w:left="567"/>
        <w:rPr>
          <w:color w:val="auto"/>
          <w:sz w:val="24"/>
          <w:szCs w:val="24"/>
          <w:shd w:val="clear" w:color="auto" w:fill="FFFFFF"/>
        </w:rPr>
      </w:pPr>
      <w:proofErr w:type="gramStart"/>
      <w:r w:rsidRPr="00F2149D">
        <w:rPr>
          <w:color w:val="auto"/>
          <w:sz w:val="24"/>
          <w:szCs w:val="24"/>
          <w:shd w:val="clear" w:color="auto" w:fill="FFFFFF"/>
        </w:rPr>
        <w:t>- исполнители на народных инструментах (гармонь, баян, балалайка, домбра, ложки и т.д.) соло, ансамбль;</w:t>
      </w:r>
      <w:proofErr w:type="gramEnd"/>
    </w:p>
    <w:p w:rsidR="00BC53F5" w:rsidRPr="00F2149D" w:rsidRDefault="00EE03F5" w:rsidP="00BC53F5">
      <w:pPr>
        <w:pStyle w:val="a7"/>
        <w:shd w:val="clear" w:color="auto" w:fill="auto"/>
        <w:tabs>
          <w:tab w:val="left" w:pos="562"/>
        </w:tabs>
        <w:spacing w:before="0" w:line="240" w:lineRule="auto"/>
        <w:ind w:left="567"/>
        <w:rPr>
          <w:color w:val="auto"/>
          <w:sz w:val="24"/>
          <w:szCs w:val="24"/>
          <w:shd w:val="clear" w:color="auto" w:fill="FFFFFF"/>
        </w:rPr>
      </w:pPr>
      <w:r w:rsidRPr="00F2149D">
        <w:rPr>
          <w:color w:val="auto"/>
          <w:sz w:val="24"/>
          <w:szCs w:val="24"/>
          <w:shd w:val="clear" w:color="auto" w:fill="FFFFFF"/>
        </w:rPr>
        <w:t xml:space="preserve">- </w:t>
      </w:r>
      <w:r w:rsidR="00F2149D" w:rsidRPr="00F2149D">
        <w:rPr>
          <w:color w:val="auto"/>
          <w:sz w:val="24"/>
          <w:szCs w:val="24"/>
          <w:shd w:val="clear" w:color="auto" w:fill="FFFFFF"/>
        </w:rPr>
        <w:t xml:space="preserve">мастера </w:t>
      </w:r>
      <w:r w:rsidRPr="00F2149D">
        <w:rPr>
          <w:color w:val="auto"/>
          <w:sz w:val="24"/>
          <w:szCs w:val="24"/>
          <w:shd w:val="clear" w:color="auto" w:fill="FFFFFF"/>
        </w:rPr>
        <w:t>декоративно-прикл</w:t>
      </w:r>
      <w:r w:rsidR="00110FB8">
        <w:rPr>
          <w:color w:val="auto"/>
          <w:sz w:val="24"/>
          <w:szCs w:val="24"/>
          <w:shd w:val="clear" w:color="auto" w:fill="FFFFFF"/>
        </w:rPr>
        <w:t>ад</w:t>
      </w:r>
      <w:r w:rsidRPr="00F2149D">
        <w:rPr>
          <w:color w:val="auto"/>
          <w:sz w:val="24"/>
          <w:szCs w:val="24"/>
          <w:shd w:val="clear" w:color="auto" w:fill="FFFFFF"/>
        </w:rPr>
        <w:t>ног</w:t>
      </w:r>
      <w:r w:rsidR="00110FB8">
        <w:rPr>
          <w:color w:val="auto"/>
          <w:sz w:val="24"/>
          <w:szCs w:val="24"/>
          <w:shd w:val="clear" w:color="auto" w:fill="FFFFFF"/>
        </w:rPr>
        <w:t>о</w:t>
      </w:r>
      <w:r w:rsidRPr="00F2149D">
        <w:rPr>
          <w:color w:val="auto"/>
          <w:sz w:val="24"/>
          <w:szCs w:val="24"/>
          <w:shd w:val="clear" w:color="auto" w:fill="FFFFFF"/>
        </w:rPr>
        <w:t xml:space="preserve"> творчество</w:t>
      </w:r>
      <w:r w:rsidR="00BC53F5" w:rsidRPr="00F2149D">
        <w:rPr>
          <w:color w:val="auto"/>
          <w:sz w:val="24"/>
          <w:szCs w:val="24"/>
          <w:shd w:val="clear" w:color="auto" w:fill="FFFFFF"/>
        </w:rPr>
        <w:t>,</w:t>
      </w:r>
      <w:r w:rsidR="00BC53F5" w:rsidRPr="00F2149D">
        <w:rPr>
          <w:color w:val="auto"/>
          <w:sz w:val="24"/>
          <w:szCs w:val="24"/>
        </w:rPr>
        <w:t xml:space="preserve"> традиционны</w:t>
      </w:r>
      <w:r w:rsidR="00F2149D" w:rsidRPr="00F2149D">
        <w:rPr>
          <w:color w:val="auto"/>
          <w:sz w:val="24"/>
          <w:szCs w:val="24"/>
        </w:rPr>
        <w:t>х</w:t>
      </w:r>
      <w:r w:rsidR="00BC53F5" w:rsidRPr="00F2149D">
        <w:rPr>
          <w:color w:val="auto"/>
          <w:sz w:val="24"/>
          <w:szCs w:val="24"/>
        </w:rPr>
        <w:t xml:space="preserve"> ремѐс</w:t>
      </w:r>
      <w:r w:rsidR="00F2149D" w:rsidRPr="00F2149D">
        <w:rPr>
          <w:color w:val="auto"/>
          <w:sz w:val="24"/>
          <w:szCs w:val="24"/>
        </w:rPr>
        <w:t>е</w:t>
      </w:r>
      <w:r w:rsidR="00BC53F5" w:rsidRPr="00F2149D">
        <w:rPr>
          <w:color w:val="auto"/>
          <w:sz w:val="24"/>
          <w:szCs w:val="24"/>
        </w:rPr>
        <w:t>л и народны</w:t>
      </w:r>
      <w:r w:rsidR="00F2149D" w:rsidRPr="00F2149D">
        <w:rPr>
          <w:color w:val="auto"/>
          <w:sz w:val="24"/>
          <w:szCs w:val="24"/>
        </w:rPr>
        <w:t>х</w:t>
      </w:r>
      <w:r w:rsidR="00BC53F5" w:rsidRPr="00F2149D">
        <w:rPr>
          <w:color w:val="auto"/>
          <w:sz w:val="24"/>
          <w:szCs w:val="24"/>
        </w:rPr>
        <w:t xml:space="preserve"> промысл</w:t>
      </w:r>
      <w:r w:rsidR="00F2149D" w:rsidRPr="00F2149D">
        <w:rPr>
          <w:color w:val="auto"/>
          <w:sz w:val="24"/>
          <w:szCs w:val="24"/>
        </w:rPr>
        <w:t>ов</w:t>
      </w:r>
      <w:r w:rsidR="00BC53F5" w:rsidRPr="00F2149D">
        <w:rPr>
          <w:color w:val="auto"/>
          <w:sz w:val="24"/>
          <w:szCs w:val="24"/>
        </w:rPr>
        <w:t>.</w:t>
      </w:r>
    </w:p>
    <w:p w:rsidR="00EE03F5" w:rsidRPr="00F2149D" w:rsidRDefault="006A580D" w:rsidP="00BC53F5">
      <w:pPr>
        <w:pStyle w:val="a7"/>
        <w:shd w:val="clear" w:color="auto" w:fill="auto"/>
        <w:tabs>
          <w:tab w:val="left" w:pos="562"/>
        </w:tabs>
        <w:spacing w:before="0" w:line="240" w:lineRule="auto"/>
        <w:rPr>
          <w:sz w:val="24"/>
          <w:szCs w:val="24"/>
        </w:rPr>
      </w:pPr>
      <w:r w:rsidRPr="00F2149D">
        <w:rPr>
          <w:sz w:val="24"/>
          <w:szCs w:val="24"/>
        </w:rPr>
        <w:t>4.2.  Для концертной</w:t>
      </w:r>
      <w:r w:rsidR="00EE03F5" w:rsidRPr="00F2149D">
        <w:rPr>
          <w:sz w:val="24"/>
          <w:szCs w:val="24"/>
        </w:rPr>
        <w:t xml:space="preserve"> площадки участник предоставляет 1-2 произведения, наиболее широко раскрывающее исполнительское мастерство и артистический имидж по выбору участника.</w:t>
      </w:r>
    </w:p>
    <w:p w:rsidR="00BC53F5" w:rsidRPr="00F2149D" w:rsidRDefault="006A580D" w:rsidP="00BC53F5">
      <w:pPr>
        <w:pStyle w:val="a7"/>
        <w:shd w:val="clear" w:color="auto" w:fill="auto"/>
        <w:tabs>
          <w:tab w:val="left" w:pos="562"/>
        </w:tabs>
        <w:spacing w:before="0" w:line="240" w:lineRule="auto"/>
        <w:rPr>
          <w:sz w:val="24"/>
          <w:szCs w:val="24"/>
        </w:rPr>
      </w:pPr>
      <w:r w:rsidRPr="00F2149D">
        <w:rPr>
          <w:sz w:val="24"/>
          <w:szCs w:val="24"/>
        </w:rPr>
        <w:lastRenderedPageBreak/>
        <w:t xml:space="preserve">4.3. </w:t>
      </w:r>
      <w:r w:rsidR="00BC53F5" w:rsidRPr="00F2149D">
        <w:rPr>
          <w:sz w:val="24"/>
          <w:szCs w:val="24"/>
        </w:rPr>
        <w:t>Для площадки</w:t>
      </w:r>
      <w:r w:rsidR="00A8370B" w:rsidRPr="00F2149D">
        <w:rPr>
          <w:sz w:val="24"/>
          <w:szCs w:val="24"/>
        </w:rPr>
        <w:t xml:space="preserve"> декоративно-прикладного творчества принимаются работы, выполненные в любой технике и из любого материала. Мастера декоративно-прикладного творчества самостоятельно обеспечивают наличие </w:t>
      </w:r>
      <w:r w:rsidRPr="00F2149D">
        <w:rPr>
          <w:sz w:val="24"/>
          <w:szCs w:val="24"/>
        </w:rPr>
        <w:t xml:space="preserve">костюма, </w:t>
      </w:r>
      <w:r w:rsidR="00A8370B" w:rsidRPr="00F2149D">
        <w:rPr>
          <w:sz w:val="24"/>
          <w:szCs w:val="24"/>
        </w:rPr>
        <w:t>стола, стула, выставочно</w:t>
      </w:r>
      <w:r w:rsidRPr="00F2149D">
        <w:rPr>
          <w:sz w:val="24"/>
          <w:szCs w:val="24"/>
        </w:rPr>
        <w:t>го оборудования</w:t>
      </w:r>
      <w:r w:rsidR="00A8370B" w:rsidRPr="00F2149D">
        <w:rPr>
          <w:sz w:val="24"/>
          <w:szCs w:val="24"/>
        </w:rPr>
        <w:t xml:space="preserve">. </w:t>
      </w:r>
      <w:r w:rsidR="00BC53F5" w:rsidRPr="00F2149D">
        <w:rPr>
          <w:sz w:val="24"/>
          <w:szCs w:val="24"/>
        </w:rPr>
        <w:t>Необходимо предусмотреть возможность проведения мастер-классов для желающих</w:t>
      </w:r>
      <w:r w:rsidR="00F2149D" w:rsidRPr="00F2149D">
        <w:rPr>
          <w:sz w:val="24"/>
          <w:szCs w:val="24"/>
        </w:rPr>
        <w:t>.</w:t>
      </w:r>
    </w:p>
    <w:p w:rsidR="00EA7888" w:rsidRDefault="00EE03F5" w:rsidP="00EE03F5">
      <w:pPr>
        <w:pStyle w:val="a7"/>
        <w:numPr>
          <w:ilvl w:val="1"/>
          <w:numId w:val="18"/>
        </w:numPr>
        <w:shd w:val="clear" w:color="auto" w:fill="auto"/>
        <w:tabs>
          <w:tab w:val="left" w:pos="562"/>
        </w:tabs>
        <w:spacing w:before="0" w:line="240" w:lineRule="auto"/>
        <w:rPr>
          <w:sz w:val="24"/>
          <w:szCs w:val="24"/>
        </w:rPr>
      </w:pPr>
      <w:r w:rsidRPr="00F2149D">
        <w:rPr>
          <w:sz w:val="24"/>
          <w:szCs w:val="24"/>
        </w:rPr>
        <w:t xml:space="preserve">      </w:t>
      </w:r>
      <w:r w:rsidR="00EA7888" w:rsidRPr="00F2149D">
        <w:rPr>
          <w:sz w:val="24"/>
          <w:szCs w:val="24"/>
        </w:rPr>
        <w:t>Количество и возраст участников не ограничен.</w:t>
      </w:r>
    </w:p>
    <w:p w:rsidR="00F2149D" w:rsidRDefault="00F2149D" w:rsidP="00F2149D">
      <w:pPr>
        <w:pStyle w:val="a7"/>
        <w:numPr>
          <w:ilvl w:val="1"/>
          <w:numId w:val="18"/>
        </w:numPr>
        <w:shd w:val="clear" w:color="auto" w:fill="auto"/>
        <w:tabs>
          <w:tab w:val="left" w:pos="750"/>
        </w:tabs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>Организаторы оставляют за собой право исключать из программы работы, не соответствующие требованиям, без официального объяснения причин.</w:t>
      </w:r>
    </w:p>
    <w:p w:rsidR="00F2149D" w:rsidRPr="00F2149D" w:rsidRDefault="00F2149D" w:rsidP="00F2149D">
      <w:pPr>
        <w:pStyle w:val="a7"/>
        <w:shd w:val="clear" w:color="auto" w:fill="auto"/>
        <w:tabs>
          <w:tab w:val="left" w:pos="562"/>
        </w:tabs>
        <w:spacing w:before="0" w:line="240" w:lineRule="auto"/>
        <w:ind w:left="360"/>
        <w:rPr>
          <w:sz w:val="24"/>
          <w:szCs w:val="24"/>
        </w:rPr>
      </w:pPr>
    </w:p>
    <w:p w:rsidR="00EA7888" w:rsidRPr="009A0736" w:rsidRDefault="00EA7888" w:rsidP="00EA7888">
      <w:pPr>
        <w:pStyle w:val="21"/>
        <w:keepNext/>
        <w:keepLines/>
        <w:shd w:val="clear" w:color="auto" w:fill="auto"/>
        <w:spacing w:before="0" w:line="240" w:lineRule="auto"/>
        <w:ind w:left="880"/>
        <w:jc w:val="center"/>
        <w:rPr>
          <w:sz w:val="24"/>
          <w:szCs w:val="24"/>
        </w:rPr>
      </w:pPr>
    </w:p>
    <w:p w:rsidR="00EA7888" w:rsidRPr="009A0736" w:rsidRDefault="00EA7888" w:rsidP="00EA7888">
      <w:pPr>
        <w:pStyle w:val="2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9A0736">
        <w:rPr>
          <w:sz w:val="24"/>
          <w:szCs w:val="24"/>
        </w:rPr>
        <w:t>V. Порядок проведения и основные условия фестиваля</w:t>
      </w:r>
    </w:p>
    <w:p w:rsidR="00EA7888" w:rsidRPr="009A0736" w:rsidRDefault="00EA7888" w:rsidP="00EA7888">
      <w:pPr>
        <w:pStyle w:val="a7"/>
        <w:numPr>
          <w:ilvl w:val="0"/>
          <w:numId w:val="12"/>
        </w:numPr>
        <w:shd w:val="clear" w:color="auto" w:fill="auto"/>
        <w:tabs>
          <w:tab w:val="left" w:pos="774"/>
        </w:tabs>
        <w:spacing w:before="0" w:line="240" w:lineRule="auto"/>
        <w:ind w:left="20" w:right="20"/>
        <w:rPr>
          <w:sz w:val="24"/>
          <w:szCs w:val="24"/>
        </w:rPr>
      </w:pPr>
      <w:r w:rsidRPr="009A0736">
        <w:rPr>
          <w:sz w:val="24"/>
          <w:szCs w:val="24"/>
        </w:rPr>
        <w:t>Каждому из участников фестиваля (сольным исполнителям, творческим коллективам, мастерам традиционных ремесел и народных промыслов) необходимо в срок</w:t>
      </w:r>
      <w:r w:rsidRPr="009A0736">
        <w:rPr>
          <w:rStyle w:val="a5"/>
          <w:sz w:val="24"/>
          <w:szCs w:val="24"/>
        </w:rPr>
        <w:t xml:space="preserve"> </w:t>
      </w:r>
      <w:r w:rsidRPr="00E06B82">
        <w:rPr>
          <w:rStyle w:val="1"/>
          <w:b/>
          <w:color w:val="FF0000"/>
          <w:sz w:val="24"/>
          <w:szCs w:val="24"/>
        </w:rPr>
        <w:t xml:space="preserve">до </w:t>
      </w:r>
      <w:r w:rsidR="00915785">
        <w:rPr>
          <w:rStyle w:val="1"/>
          <w:b/>
          <w:color w:val="FF0000"/>
          <w:sz w:val="24"/>
          <w:szCs w:val="24"/>
        </w:rPr>
        <w:t>3</w:t>
      </w:r>
      <w:r w:rsidR="00E06B82" w:rsidRPr="00E06B82">
        <w:rPr>
          <w:rStyle w:val="1"/>
          <w:b/>
          <w:color w:val="FF0000"/>
          <w:sz w:val="24"/>
          <w:szCs w:val="24"/>
        </w:rPr>
        <w:t xml:space="preserve"> августа</w:t>
      </w:r>
      <w:r w:rsidRPr="00E06B82">
        <w:rPr>
          <w:rStyle w:val="1"/>
          <w:b/>
          <w:color w:val="FF0000"/>
          <w:sz w:val="24"/>
          <w:szCs w:val="24"/>
        </w:rPr>
        <w:t xml:space="preserve"> 20</w:t>
      </w:r>
      <w:r w:rsidR="00E06B82" w:rsidRPr="00E06B82">
        <w:rPr>
          <w:rStyle w:val="1"/>
          <w:b/>
          <w:color w:val="FF0000"/>
          <w:sz w:val="24"/>
          <w:szCs w:val="24"/>
        </w:rPr>
        <w:t>2</w:t>
      </w:r>
      <w:r w:rsidR="00915785">
        <w:rPr>
          <w:rStyle w:val="1"/>
          <w:b/>
          <w:color w:val="FF0000"/>
          <w:sz w:val="24"/>
          <w:szCs w:val="24"/>
        </w:rPr>
        <w:t xml:space="preserve">3 </w:t>
      </w:r>
      <w:r w:rsidRPr="00E06B82">
        <w:rPr>
          <w:rStyle w:val="1"/>
          <w:b/>
          <w:color w:val="FF0000"/>
          <w:sz w:val="24"/>
          <w:szCs w:val="24"/>
        </w:rPr>
        <w:t>года</w:t>
      </w:r>
      <w:r w:rsidRPr="009A0736">
        <w:rPr>
          <w:sz w:val="24"/>
          <w:szCs w:val="24"/>
        </w:rPr>
        <w:t xml:space="preserve"> предоставить в оргкомитет анкету - заявку (форма прилагается)</w:t>
      </w:r>
    </w:p>
    <w:p w:rsidR="00E06B82" w:rsidRPr="009A0736" w:rsidRDefault="00E06B82" w:rsidP="00E06B82">
      <w:pPr>
        <w:pStyle w:val="a7"/>
        <w:numPr>
          <w:ilvl w:val="0"/>
          <w:numId w:val="12"/>
        </w:numPr>
        <w:shd w:val="clear" w:color="auto" w:fill="auto"/>
        <w:tabs>
          <w:tab w:val="left" w:pos="697"/>
        </w:tabs>
        <w:spacing w:before="0" w:line="240" w:lineRule="auto"/>
        <w:ind w:left="20" w:right="20"/>
        <w:rPr>
          <w:b/>
          <w:sz w:val="24"/>
          <w:szCs w:val="24"/>
        </w:rPr>
      </w:pPr>
      <w:r w:rsidRPr="009A0736">
        <w:rPr>
          <w:b/>
          <w:sz w:val="24"/>
          <w:szCs w:val="24"/>
          <w:u w:val="single"/>
        </w:rPr>
        <w:t>Обязательные технические требования к творческим коллективам и исполнителям</w:t>
      </w:r>
    </w:p>
    <w:p w:rsidR="00E06B82" w:rsidRPr="009A0736" w:rsidRDefault="00E06B82" w:rsidP="00E06B82">
      <w:pPr>
        <w:pStyle w:val="a7"/>
        <w:numPr>
          <w:ilvl w:val="0"/>
          <w:numId w:val="14"/>
        </w:numPr>
        <w:shd w:val="clear" w:color="auto" w:fill="auto"/>
        <w:tabs>
          <w:tab w:val="left" w:pos="1370"/>
        </w:tabs>
        <w:spacing w:before="0" w:line="240" w:lineRule="auto"/>
        <w:ind w:left="420" w:right="20"/>
        <w:rPr>
          <w:sz w:val="24"/>
          <w:szCs w:val="24"/>
        </w:rPr>
      </w:pPr>
      <w:r w:rsidRPr="009A0736">
        <w:rPr>
          <w:sz w:val="24"/>
          <w:szCs w:val="24"/>
        </w:rPr>
        <w:t xml:space="preserve">Запись фонограммы </w:t>
      </w:r>
      <w:r w:rsidR="006A13DB">
        <w:rPr>
          <w:sz w:val="24"/>
          <w:szCs w:val="24"/>
        </w:rPr>
        <w:t>с качественным звучанием</w:t>
      </w:r>
      <w:r w:rsidR="006A13DB" w:rsidRPr="006A13DB">
        <w:rPr>
          <w:sz w:val="24"/>
          <w:szCs w:val="24"/>
        </w:rPr>
        <w:t xml:space="preserve"> </w:t>
      </w:r>
      <w:r w:rsidR="006A13DB" w:rsidRPr="009A0736">
        <w:rPr>
          <w:sz w:val="24"/>
          <w:szCs w:val="24"/>
        </w:rPr>
        <w:t>должна быть</w:t>
      </w:r>
      <w:r w:rsidR="006A13DB">
        <w:rPr>
          <w:sz w:val="24"/>
          <w:szCs w:val="24"/>
        </w:rPr>
        <w:t xml:space="preserve"> предоставлена вместе с анкет</w:t>
      </w:r>
      <w:r w:rsidR="00F2149D">
        <w:rPr>
          <w:sz w:val="24"/>
          <w:szCs w:val="24"/>
        </w:rPr>
        <w:t>ой-заявкой на почту оргкомитета. Файл фонограммы и анкета заявка должны быть подписаны с указанием учреждения.</w:t>
      </w:r>
    </w:p>
    <w:p w:rsidR="00E06B82" w:rsidRPr="009A0736" w:rsidRDefault="00E06B82" w:rsidP="00E06B82">
      <w:pPr>
        <w:pStyle w:val="a7"/>
        <w:numPr>
          <w:ilvl w:val="0"/>
          <w:numId w:val="14"/>
        </w:numPr>
        <w:shd w:val="clear" w:color="auto" w:fill="auto"/>
        <w:tabs>
          <w:tab w:val="left" w:pos="1370"/>
        </w:tabs>
        <w:spacing w:before="0" w:line="240" w:lineRule="auto"/>
        <w:ind w:left="420"/>
        <w:rPr>
          <w:sz w:val="24"/>
          <w:szCs w:val="24"/>
        </w:rPr>
      </w:pPr>
      <w:r w:rsidRPr="009A0736">
        <w:rPr>
          <w:sz w:val="24"/>
          <w:szCs w:val="24"/>
        </w:rPr>
        <w:t>Порядок выступления устанавливают организаторы.</w:t>
      </w:r>
    </w:p>
    <w:p w:rsidR="00E06B82" w:rsidRPr="000E6739" w:rsidRDefault="00E06B82" w:rsidP="00E06B82">
      <w:pPr>
        <w:pStyle w:val="a7"/>
        <w:shd w:val="clear" w:color="auto" w:fill="auto"/>
        <w:tabs>
          <w:tab w:val="left" w:pos="1370"/>
        </w:tabs>
        <w:spacing w:before="0" w:line="240" w:lineRule="auto"/>
        <w:ind w:left="420"/>
        <w:rPr>
          <w:color w:val="FF0000"/>
          <w:sz w:val="24"/>
          <w:szCs w:val="24"/>
        </w:rPr>
      </w:pPr>
    </w:p>
    <w:p w:rsidR="00E06B82" w:rsidRPr="00F12BCC" w:rsidRDefault="00E06B82" w:rsidP="00E06B82">
      <w:pPr>
        <w:pStyle w:val="a7"/>
        <w:numPr>
          <w:ilvl w:val="0"/>
          <w:numId w:val="12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4"/>
          <w:szCs w:val="24"/>
          <w:u w:val="single"/>
        </w:rPr>
      </w:pPr>
      <w:r w:rsidRPr="00F12BCC">
        <w:rPr>
          <w:b/>
          <w:sz w:val="24"/>
          <w:szCs w:val="24"/>
          <w:u w:val="single"/>
        </w:rPr>
        <w:t>Организационные требования</w:t>
      </w:r>
    </w:p>
    <w:p w:rsidR="00E06B82" w:rsidRPr="00F12BCC" w:rsidRDefault="00E06B82" w:rsidP="00E06B82">
      <w:pPr>
        <w:pStyle w:val="a7"/>
        <w:numPr>
          <w:ilvl w:val="0"/>
          <w:numId w:val="16"/>
        </w:numPr>
        <w:shd w:val="clear" w:color="auto" w:fill="auto"/>
        <w:tabs>
          <w:tab w:val="left" w:pos="1370"/>
        </w:tabs>
        <w:spacing w:before="0" w:line="240" w:lineRule="auto"/>
        <w:ind w:left="420" w:right="20"/>
        <w:rPr>
          <w:sz w:val="24"/>
          <w:szCs w:val="24"/>
        </w:rPr>
      </w:pPr>
      <w:r w:rsidRPr="00F12BCC">
        <w:rPr>
          <w:sz w:val="24"/>
          <w:szCs w:val="24"/>
        </w:rPr>
        <w:t>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</w:t>
      </w:r>
      <w:r w:rsidR="00F2149D">
        <w:rPr>
          <w:sz w:val="24"/>
          <w:szCs w:val="24"/>
        </w:rPr>
        <w:t>, обеспечивают необходимым оборудованием и т.д</w:t>
      </w:r>
      <w:r w:rsidRPr="00F12BCC">
        <w:rPr>
          <w:sz w:val="24"/>
          <w:szCs w:val="24"/>
        </w:rPr>
        <w:t>.</w:t>
      </w:r>
    </w:p>
    <w:p w:rsidR="00E06B82" w:rsidRPr="00F12BCC" w:rsidRDefault="00E06B82" w:rsidP="00E06B82">
      <w:pPr>
        <w:pStyle w:val="a7"/>
        <w:numPr>
          <w:ilvl w:val="0"/>
          <w:numId w:val="16"/>
        </w:numPr>
        <w:shd w:val="clear" w:color="auto" w:fill="auto"/>
        <w:tabs>
          <w:tab w:val="left" w:pos="1370"/>
        </w:tabs>
        <w:spacing w:before="0" w:line="240" w:lineRule="auto"/>
        <w:ind w:left="420" w:right="20"/>
        <w:rPr>
          <w:sz w:val="24"/>
          <w:szCs w:val="24"/>
        </w:rPr>
      </w:pPr>
      <w:r w:rsidRPr="00F12BCC">
        <w:rPr>
          <w:sz w:val="24"/>
          <w:szCs w:val="24"/>
        </w:rPr>
        <w:t>Участие в фестивале подтверждается организаторами на основании поступивших заявок.</w:t>
      </w:r>
    </w:p>
    <w:p w:rsidR="00E06B82" w:rsidRPr="00F12BCC" w:rsidRDefault="00E06B82" w:rsidP="00E06B82">
      <w:pPr>
        <w:pStyle w:val="a7"/>
        <w:numPr>
          <w:ilvl w:val="0"/>
          <w:numId w:val="16"/>
        </w:numPr>
        <w:shd w:val="clear" w:color="auto" w:fill="auto"/>
        <w:tabs>
          <w:tab w:val="left" w:pos="1380"/>
        </w:tabs>
        <w:spacing w:before="0" w:line="240" w:lineRule="auto"/>
        <w:ind w:left="420" w:right="20"/>
        <w:rPr>
          <w:sz w:val="24"/>
          <w:szCs w:val="24"/>
        </w:rPr>
      </w:pPr>
      <w:r w:rsidRPr="00F12BCC">
        <w:rPr>
          <w:sz w:val="24"/>
          <w:szCs w:val="24"/>
        </w:rPr>
        <w:t>Заявка заполняется печатными буквами и должна содержать достоверную информацию.</w:t>
      </w:r>
    </w:p>
    <w:p w:rsidR="00E06B82" w:rsidRPr="005804E8" w:rsidRDefault="00E06B82" w:rsidP="00E06B82">
      <w:pPr>
        <w:pStyle w:val="a7"/>
        <w:numPr>
          <w:ilvl w:val="0"/>
          <w:numId w:val="16"/>
        </w:numPr>
        <w:shd w:val="clear" w:color="auto" w:fill="auto"/>
        <w:tabs>
          <w:tab w:val="left" w:pos="1385"/>
        </w:tabs>
        <w:spacing w:before="0" w:line="240" w:lineRule="auto"/>
        <w:ind w:left="420" w:right="20"/>
        <w:rPr>
          <w:sz w:val="24"/>
          <w:szCs w:val="24"/>
        </w:rPr>
      </w:pPr>
      <w:r w:rsidRPr="005804E8">
        <w:rPr>
          <w:sz w:val="24"/>
          <w:szCs w:val="24"/>
        </w:rPr>
        <w:t>Вопросы, не освещенные настоящим регламентом, решаются в рабочем порядке организаторами фестиваля.</w:t>
      </w:r>
    </w:p>
    <w:p w:rsidR="00E06B82" w:rsidRPr="005804E8" w:rsidRDefault="00E06B82" w:rsidP="00E06B82">
      <w:pPr>
        <w:pStyle w:val="a7"/>
        <w:shd w:val="clear" w:color="auto" w:fill="auto"/>
        <w:tabs>
          <w:tab w:val="left" w:pos="1385"/>
        </w:tabs>
        <w:spacing w:before="0" w:line="240" w:lineRule="auto"/>
        <w:ind w:left="420" w:right="20"/>
        <w:rPr>
          <w:sz w:val="24"/>
          <w:szCs w:val="24"/>
        </w:rPr>
      </w:pPr>
    </w:p>
    <w:p w:rsidR="00E06B82" w:rsidRPr="005804E8" w:rsidRDefault="00E06B82" w:rsidP="00E06B82">
      <w:pPr>
        <w:pStyle w:val="2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804E8">
        <w:rPr>
          <w:sz w:val="24"/>
          <w:szCs w:val="24"/>
        </w:rPr>
        <w:t>VI. Подведение итогов и награждение участников Фестиваля</w:t>
      </w:r>
    </w:p>
    <w:p w:rsidR="00E06B82" w:rsidRPr="005804E8" w:rsidRDefault="006A13DB" w:rsidP="00E06B82">
      <w:pPr>
        <w:pStyle w:val="a7"/>
        <w:shd w:val="clear" w:color="auto" w:fill="auto"/>
        <w:spacing w:before="0" w:line="240" w:lineRule="auto"/>
        <w:ind w:right="20" w:firstLine="680"/>
        <w:rPr>
          <w:sz w:val="24"/>
          <w:szCs w:val="24"/>
        </w:rPr>
      </w:pPr>
      <w:r>
        <w:rPr>
          <w:sz w:val="24"/>
          <w:szCs w:val="24"/>
        </w:rPr>
        <w:t>Р</w:t>
      </w:r>
      <w:r w:rsidR="00E06B82" w:rsidRPr="005804E8">
        <w:rPr>
          <w:sz w:val="24"/>
          <w:szCs w:val="24"/>
        </w:rPr>
        <w:t xml:space="preserve">айонный фестиваль </w:t>
      </w:r>
      <w:r>
        <w:rPr>
          <w:sz w:val="24"/>
          <w:szCs w:val="24"/>
        </w:rPr>
        <w:t>самодеятельного творчества</w:t>
      </w:r>
      <w:r w:rsidR="00E06B82" w:rsidRPr="005804E8">
        <w:rPr>
          <w:sz w:val="24"/>
          <w:szCs w:val="24"/>
        </w:rPr>
        <w:t xml:space="preserve"> «</w:t>
      </w:r>
      <w:r w:rsidR="00915785">
        <w:rPr>
          <w:sz w:val="24"/>
          <w:szCs w:val="24"/>
        </w:rPr>
        <w:t>Живет</w:t>
      </w:r>
      <w:r>
        <w:rPr>
          <w:sz w:val="24"/>
          <w:szCs w:val="24"/>
        </w:rPr>
        <w:t xml:space="preserve"> село родное</w:t>
      </w:r>
      <w:r w:rsidR="00E06B82" w:rsidRPr="005804E8">
        <w:rPr>
          <w:sz w:val="24"/>
          <w:szCs w:val="24"/>
        </w:rPr>
        <w:t>» не носит конкурсного характера. Участники фестиваля награждаются дипломами учредителей.</w:t>
      </w:r>
    </w:p>
    <w:p w:rsidR="00E06B82" w:rsidRPr="005804E8" w:rsidRDefault="00E06B82" w:rsidP="00E06B82">
      <w:pPr>
        <w:pStyle w:val="a7"/>
        <w:shd w:val="clear" w:color="auto" w:fill="auto"/>
        <w:spacing w:before="0" w:line="240" w:lineRule="auto"/>
        <w:ind w:firstLine="680"/>
        <w:jc w:val="left"/>
        <w:rPr>
          <w:sz w:val="24"/>
          <w:szCs w:val="24"/>
        </w:rPr>
      </w:pPr>
    </w:p>
    <w:p w:rsidR="00E06B82" w:rsidRPr="005804E8" w:rsidRDefault="00E06B82" w:rsidP="00D408ED">
      <w:pPr>
        <w:pStyle w:val="2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5804E8">
        <w:rPr>
          <w:sz w:val="24"/>
          <w:szCs w:val="24"/>
        </w:rPr>
        <w:t>VII. Адрес и контактные данные оргкомитета</w:t>
      </w:r>
    </w:p>
    <w:p w:rsidR="00E06B82" w:rsidRPr="00D408ED" w:rsidRDefault="00E06B82" w:rsidP="00D408ED">
      <w:pPr>
        <w:pStyle w:val="a7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5804E8">
        <w:rPr>
          <w:sz w:val="24"/>
          <w:szCs w:val="24"/>
        </w:rPr>
        <w:t>эл</w:t>
      </w:r>
      <w:proofErr w:type="gramStart"/>
      <w:r w:rsidRPr="005804E8">
        <w:rPr>
          <w:sz w:val="24"/>
          <w:szCs w:val="24"/>
        </w:rPr>
        <w:t>.п</w:t>
      </w:r>
      <w:proofErr w:type="gramEnd"/>
      <w:r w:rsidRPr="005804E8">
        <w:rPr>
          <w:sz w:val="24"/>
          <w:szCs w:val="24"/>
        </w:rPr>
        <w:t xml:space="preserve">очта </w:t>
      </w:r>
      <w:hyperlink r:id="rId5" w:history="1">
        <w:r w:rsidR="00D408ED" w:rsidRPr="00F25DD7">
          <w:rPr>
            <w:rStyle w:val="af"/>
            <w:sz w:val="24"/>
            <w:szCs w:val="24"/>
            <w:lang w:val="en-US" w:eastAsia="en-US"/>
          </w:rPr>
          <w:t>b</w:t>
        </w:r>
        <w:r w:rsidR="00D408ED" w:rsidRPr="00F25DD7">
          <w:rPr>
            <w:rStyle w:val="af"/>
            <w:sz w:val="24"/>
            <w:szCs w:val="24"/>
            <w:lang w:eastAsia="en-US"/>
          </w:rPr>
          <w:t>.</w:t>
        </w:r>
        <w:r w:rsidR="00D408ED" w:rsidRPr="00F25DD7">
          <w:rPr>
            <w:rStyle w:val="af"/>
            <w:sz w:val="24"/>
            <w:szCs w:val="24"/>
            <w:lang w:val="en-US" w:eastAsia="en-US"/>
          </w:rPr>
          <w:t>msdk</w:t>
        </w:r>
        <w:r w:rsidR="00D408ED" w:rsidRPr="00F25DD7">
          <w:rPr>
            <w:rStyle w:val="af"/>
            <w:sz w:val="24"/>
            <w:szCs w:val="24"/>
            <w:lang w:eastAsia="en-US"/>
          </w:rPr>
          <w:t>@</w:t>
        </w:r>
        <w:r w:rsidR="00D408ED" w:rsidRPr="00F25DD7">
          <w:rPr>
            <w:rStyle w:val="af"/>
            <w:sz w:val="24"/>
            <w:szCs w:val="24"/>
            <w:lang w:val="en-US" w:eastAsia="en-US"/>
          </w:rPr>
          <w:t>yandex</w:t>
        </w:r>
        <w:r w:rsidR="00D408ED" w:rsidRPr="00F25DD7">
          <w:rPr>
            <w:rStyle w:val="af"/>
            <w:sz w:val="24"/>
            <w:szCs w:val="24"/>
            <w:lang w:eastAsia="en-US"/>
          </w:rPr>
          <w:t>.</w:t>
        </w:r>
        <w:r w:rsidR="00D408ED" w:rsidRPr="00F25DD7">
          <w:rPr>
            <w:rStyle w:val="af"/>
            <w:sz w:val="24"/>
            <w:szCs w:val="24"/>
            <w:lang w:val="en-US" w:eastAsia="en-US"/>
          </w:rPr>
          <w:t>ru</w:t>
        </w:r>
      </w:hyperlink>
      <w:r w:rsidR="00D408ED" w:rsidRPr="00D408ED">
        <w:rPr>
          <w:sz w:val="24"/>
          <w:szCs w:val="24"/>
          <w:lang w:eastAsia="en-US"/>
        </w:rPr>
        <w:t xml:space="preserve"> </w:t>
      </w:r>
      <w:r w:rsidRPr="005804E8">
        <w:rPr>
          <w:sz w:val="24"/>
          <w:szCs w:val="24"/>
          <w:lang w:eastAsia="en-US"/>
        </w:rPr>
        <w:t xml:space="preserve"> </w:t>
      </w:r>
      <w:r w:rsidR="00D408ED">
        <w:rPr>
          <w:sz w:val="24"/>
          <w:szCs w:val="24"/>
        </w:rPr>
        <w:t>Бориспольский МСДК</w:t>
      </w:r>
    </w:p>
    <w:p w:rsidR="00E06B82" w:rsidRDefault="00D408ED" w:rsidP="00D408ED">
      <w:pPr>
        <w:pStyle w:val="a7"/>
        <w:shd w:val="clear" w:color="auto" w:fill="auto"/>
        <w:spacing w:before="0" w:line="276" w:lineRule="auto"/>
        <w:ind w:right="360" w:firstLine="1200"/>
        <w:jc w:val="center"/>
        <w:rPr>
          <w:sz w:val="24"/>
          <w:szCs w:val="24"/>
        </w:rPr>
      </w:pPr>
      <w:r>
        <w:rPr>
          <w:sz w:val="24"/>
          <w:szCs w:val="24"/>
        </w:rPr>
        <w:t>заведующая</w:t>
      </w:r>
      <w:r w:rsidR="00E06B82" w:rsidRPr="005804E8">
        <w:rPr>
          <w:sz w:val="24"/>
          <w:szCs w:val="24"/>
        </w:rPr>
        <w:t xml:space="preserve">  </w:t>
      </w:r>
      <w:r>
        <w:rPr>
          <w:sz w:val="24"/>
          <w:szCs w:val="24"/>
        </w:rPr>
        <w:t>Наталья Викторовна Щербаченко</w:t>
      </w:r>
    </w:p>
    <w:p w:rsidR="00D408ED" w:rsidRDefault="00D408ED" w:rsidP="00D408ED">
      <w:pPr>
        <w:pStyle w:val="a7"/>
        <w:shd w:val="clear" w:color="auto" w:fill="auto"/>
        <w:spacing w:before="0" w:line="276" w:lineRule="auto"/>
        <w:ind w:right="360" w:firstLine="1200"/>
        <w:jc w:val="center"/>
        <w:rPr>
          <w:b/>
          <w:sz w:val="24"/>
          <w:szCs w:val="24"/>
          <w:u w:val="single"/>
        </w:rPr>
      </w:pPr>
      <w:r w:rsidRPr="00D408ED">
        <w:rPr>
          <w:b/>
          <w:sz w:val="24"/>
          <w:szCs w:val="24"/>
          <w:u w:val="single"/>
        </w:rPr>
        <w:t xml:space="preserve">тел. 8-920-207-73-14 </w:t>
      </w:r>
    </w:p>
    <w:p w:rsidR="00A8370B" w:rsidRDefault="00A8370B" w:rsidP="00D408ED">
      <w:pPr>
        <w:pStyle w:val="a7"/>
        <w:shd w:val="clear" w:color="auto" w:fill="auto"/>
        <w:spacing w:before="0" w:line="276" w:lineRule="auto"/>
        <w:ind w:right="360" w:firstLine="1200"/>
        <w:jc w:val="center"/>
        <w:rPr>
          <w:b/>
          <w:sz w:val="24"/>
          <w:szCs w:val="24"/>
          <w:u w:val="single"/>
        </w:rPr>
      </w:pPr>
    </w:p>
    <w:p w:rsidR="00A8370B" w:rsidRPr="00110FB8" w:rsidRDefault="00110FB8" w:rsidP="00A8370B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110FB8">
        <w:rPr>
          <w:sz w:val="28"/>
          <w:szCs w:val="28"/>
        </w:rPr>
        <w:t>Н</w:t>
      </w:r>
      <w:r w:rsidR="00A8370B" w:rsidRPr="00110FB8">
        <w:rPr>
          <w:sz w:val="28"/>
          <w:szCs w:val="28"/>
        </w:rPr>
        <w:t xml:space="preserve">астоящее Положение является официальным приглашением на районный фестиваль самодеятельного творчества </w:t>
      </w:r>
    </w:p>
    <w:p w:rsidR="00A8370B" w:rsidRPr="00110FB8" w:rsidRDefault="00A8370B" w:rsidP="00A8370B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110FB8">
        <w:rPr>
          <w:sz w:val="28"/>
          <w:szCs w:val="28"/>
        </w:rPr>
        <w:t>«</w:t>
      </w:r>
      <w:r w:rsidR="00915785">
        <w:rPr>
          <w:sz w:val="28"/>
          <w:szCs w:val="28"/>
        </w:rPr>
        <w:t>Живет</w:t>
      </w:r>
      <w:r w:rsidRPr="00110FB8">
        <w:rPr>
          <w:sz w:val="28"/>
          <w:szCs w:val="28"/>
        </w:rPr>
        <w:t xml:space="preserve"> село родное»</w:t>
      </w:r>
    </w:p>
    <w:p w:rsidR="00A8370B" w:rsidRPr="00D408ED" w:rsidRDefault="00A8370B" w:rsidP="00D408ED">
      <w:pPr>
        <w:pStyle w:val="a7"/>
        <w:shd w:val="clear" w:color="auto" w:fill="auto"/>
        <w:spacing w:before="0" w:line="276" w:lineRule="auto"/>
        <w:ind w:right="360" w:firstLine="1200"/>
        <w:jc w:val="center"/>
        <w:rPr>
          <w:b/>
          <w:sz w:val="24"/>
          <w:szCs w:val="24"/>
          <w:u w:val="single"/>
        </w:rPr>
        <w:sectPr w:rsidR="00A8370B" w:rsidRPr="00D408ED" w:rsidSect="006046F4"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06B82" w:rsidRPr="007D6E49" w:rsidRDefault="00E06B82" w:rsidP="00E06B82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E49">
        <w:rPr>
          <w:rFonts w:ascii="Times New Roman" w:hAnsi="Times New Roman" w:cs="Times New Roman"/>
          <w:b/>
          <w:sz w:val="26"/>
          <w:szCs w:val="26"/>
        </w:rPr>
        <w:lastRenderedPageBreak/>
        <w:t>АНКЕТА - ЗАЯВКА</w:t>
      </w:r>
    </w:p>
    <w:p w:rsidR="00F738DD" w:rsidRPr="00F738DD" w:rsidRDefault="00E06B82" w:rsidP="00F738DD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7D6E49">
        <w:rPr>
          <w:sz w:val="26"/>
          <w:szCs w:val="26"/>
        </w:rPr>
        <w:t xml:space="preserve">на участие в </w:t>
      </w:r>
      <w:r w:rsidR="00F738DD" w:rsidRPr="00F738DD">
        <w:rPr>
          <w:sz w:val="26"/>
          <w:szCs w:val="26"/>
        </w:rPr>
        <w:t xml:space="preserve">районном фестивале самодеятельного творчества </w:t>
      </w:r>
    </w:p>
    <w:p w:rsidR="00F738DD" w:rsidRPr="00F738DD" w:rsidRDefault="00F738DD" w:rsidP="00F738DD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F738DD">
        <w:rPr>
          <w:sz w:val="26"/>
          <w:szCs w:val="26"/>
        </w:rPr>
        <w:t>«</w:t>
      </w:r>
      <w:r w:rsidR="00915785">
        <w:rPr>
          <w:sz w:val="26"/>
          <w:szCs w:val="26"/>
        </w:rPr>
        <w:t>Живет</w:t>
      </w:r>
      <w:r w:rsidRPr="00F738DD">
        <w:rPr>
          <w:sz w:val="26"/>
          <w:szCs w:val="26"/>
        </w:rPr>
        <w:t xml:space="preserve"> село родное»</w:t>
      </w:r>
    </w:p>
    <w:p w:rsidR="00E06B82" w:rsidRPr="00F738DD" w:rsidRDefault="00E06B82" w:rsidP="00F738DD">
      <w:pPr>
        <w:pStyle w:val="12"/>
        <w:keepNext/>
        <w:keepLines/>
        <w:shd w:val="clear" w:color="auto" w:fill="auto"/>
        <w:spacing w:before="0" w:line="240" w:lineRule="auto"/>
        <w:ind w:right="20"/>
        <w:rPr>
          <w:sz w:val="26"/>
          <w:szCs w:val="26"/>
        </w:rPr>
      </w:pPr>
    </w:p>
    <w:p w:rsidR="00E06B82" w:rsidRPr="007D6E49" w:rsidRDefault="00E06B82" w:rsidP="00E06B82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561"/>
        <w:gridCol w:w="3942"/>
        <w:gridCol w:w="4961"/>
      </w:tblGrid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Организация (учреждение), представляющая участника  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Адрес, телефон, </w:t>
            </w:r>
            <w:r w:rsidRPr="006C0AE6">
              <w:rPr>
                <w:rFonts w:ascii="Times New Roman" w:hAnsi="Times New Roman" w:cs="Times New Roman"/>
                <w:b/>
                <w:szCs w:val="26"/>
                <w:lang w:val="en-US"/>
              </w:rPr>
              <w:t>E</w:t>
            </w:r>
            <w:r w:rsidRPr="00E06B82">
              <w:rPr>
                <w:rFonts w:ascii="Times New Roman" w:hAnsi="Times New Roman" w:cs="Times New Roman"/>
                <w:b/>
                <w:szCs w:val="26"/>
              </w:rPr>
              <w:t>-</w:t>
            </w:r>
            <w:r w:rsidRPr="006C0AE6">
              <w:rPr>
                <w:rFonts w:ascii="Times New Roman" w:hAnsi="Times New Roman" w:cs="Times New Roman"/>
                <w:b/>
                <w:szCs w:val="26"/>
                <w:lang w:val="en-US"/>
              </w:rPr>
              <w:t>mail</w:t>
            </w:r>
          </w:p>
          <w:p w:rsidR="00E06B82" w:rsidRPr="006C0AE6" w:rsidRDefault="00E06B82" w:rsidP="001D4CE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>учреждения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>Название коллектива или Ф.И.О. исполнителя, участвующего в конкурсе (</w:t>
            </w:r>
            <w:r w:rsidRPr="00F738DD">
              <w:rPr>
                <w:rFonts w:ascii="Times New Roman" w:hAnsi="Times New Roman" w:cs="Times New Roman"/>
                <w:b/>
                <w:szCs w:val="26"/>
                <w:u w:val="single"/>
              </w:rPr>
              <w:t>полностью</w:t>
            </w: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)  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Количество участников 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>ФИО руководителя (</w:t>
            </w:r>
            <w:r w:rsidRPr="00F738DD">
              <w:rPr>
                <w:rFonts w:ascii="Times New Roman" w:hAnsi="Times New Roman" w:cs="Times New Roman"/>
                <w:b/>
                <w:szCs w:val="26"/>
                <w:u w:val="single"/>
              </w:rPr>
              <w:t>полностью</w:t>
            </w: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)  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Контактный телефон руководителя 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>Программа выступления  (</w:t>
            </w:r>
            <w:r w:rsidRPr="00F738DD">
              <w:rPr>
                <w:rFonts w:ascii="Times New Roman" w:hAnsi="Times New Roman" w:cs="Times New Roman"/>
                <w:b/>
                <w:szCs w:val="26"/>
                <w:u w:val="single"/>
              </w:rPr>
              <w:t>авторы – полностью</w:t>
            </w:r>
            <w:r>
              <w:rPr>
                <w:rFonts w:ascii="Times New Roman" w:hAnsi="Times New Roman" w:cs="Times New Roman"/>
                <w:b/>
                <w:szCs w:val="26"/>
              </w:rPr>
              <w:t>)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>Продолжительность выступления/ хронометраж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Звуковое сопровождение 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E06B82" w:rsidRPr="006C0AE6" w:rsidTr="001D4CE3">
        <w:tc>
          <w:tcPr>
            <w:tcW w:w="561" w:type="dxa"/>
            <w:tcBorders>
              <w:right w:val="single" w:sz="4" w:space="0" w:color="auto"/>
            </w:tcBorders>
          </w:tcPr>
          <w:p w:rsidR="00E06B82" w:rsidRPr="006C0AE6" w:rsidRDefault="00E06B82" w:rsidP="00E06B82">
            <w:pPr>
              <w:pStyle w:val="ac"/>
              <w:numPr>
                <w:ilvl w:val="0"/>
                <w:numId w:val="17"/>
              </w:num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:rsidR="00E06B82" w:rsidRPr="006C0AE6" w:rsidRDefault="00E06B82" w:rsidP="001D4C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6C0AE6">
              <w:rPr>
                <w:rFonts w:ascii="Times New Roman" w:hAnsi="Times New Roman" w:cs="Times New Roman"/>
                <w:b/>
                <w:szCs w:val="26"/>
              </w:rPr>
              <w:t xml:space="preserve">Необходимое оборудование (количество микрофонов, стоек, музыкальное оснащение) </w:t>
            </w:r>
          </w:p>
        </w:tc>
        <w:tc>
          <w:tcPr>
            <w:tcW w:w="4961" w:type="dxa"/>
          </w:tcPr>
          <w:p w:rsidR="00E06B82" w:rsidRPr="006C0AE6" w:rsidRDefault="00E06B82" w:rsidP="001D4CE3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</w:tbl>
    <w:p w:rsidR="00E06B82" w:rsidRPr="007D6E49" w:rsidRDefault="00E06B82" w:rsidP="00E06B8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49D" w:rsidRDefault="00F738DD" w:rsidP="00F2149D">
      <w:pPr>
        <w:tabs>
          <w:tab w:val="left" w:pos="3630"/>
        </w:tabs>
        <w:jc w:val="center"/>
        <w:rPr>
          <w:rFonts w:ascii="Times New Roman" w:hAnsi="Times New Roman" w:cs="Times New Roman"/>
          <w:b/>
          <w:i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A"/>
          <w:sz w:val="26"/>
          <w:szCs w:val="26"/>
        </w:rPr>
        <w:t>Для мастеров декоративно-прикладного творчества</w:t>
      </w:r>
    </w:p>
    <w:tbl>
      <w:tblPr>
        <w:tblStyle w:val="ae"/>
        <w:tblW w:w="9464" w:type="dxa"/>
        <w:tblLook w:val="04A0"/>
      </w:tblPr>
      <w:tblGrid>
        <w:gridCol w:w="561"/>
        <w:gridCol w:w="3941"/>
        <w:gridCol w:w="4962"/>
      </w:tblGrid>
      <w:tr w:rsidR="00F2149D" w:rsidTr="005458B6">
        <w:trPr>
          <w:trHeight w:val="828"/>
        </w:trPr>
        <w:tc>
          <w:tcPr>
            <w:tcW w:w="56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pStyle w:val="ac"/>
              <w:numPr>
                <w:ilvl w:val="0"/>
                <w:numId w:val="9"/>
              </w:num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Cs w:val="26"/>
              </w:rPr>
              <w:t xml:space="preserve">Направляющая сторона - учреждение, представляющее участника  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</w:p>
        </w:tc>
      </w:tr>
      <w:tr w:rsidR="00F2149D" w:rsidTr="005458B6">
        <w:tc>
          <w:tcPr>
            <w:tcW w:w="56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pStyle w:val="ac"/>
              <w:numPr>
                <w:ilvl w:val="0"/>
                <w:numId w:val="9"/>
              </w:num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Cs w:val="26"/>
              </w:rPr>
              <w:t xml:space="preserve">Мастер (коллектив) ДПТ участвующий в фестивале (полностью)  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</w:p>
        </w:tc>
      </w:tr>
      <w:tr w:rsidR="00F2149D" w:rsidTr="005458B6">
        <w:tc>
          <w:tcPr>
            <w:tcW w:w="56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pStyle w:val="ac"/>
              <w:numPr>
                <w:ilvl w:val="0"/>
                <w:numId w:val="9"/>
              </w:num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Cs w:val="26"/>
              </w:rPr>
              <w:t xml:space="preserve">ФИО руководителя (полностью)  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</w:p>
        </w:tc>
      </w:tr>
      <w:tr w:rsidR="00F2149D" w:rsidTr="005458B6">
        <w:tc>
          <w:tcPr>
            <w:tcW w:w="56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pStyle w:val="ac"/>
              <w:numPr>
                <w:ilvl w:val="0"/>
                <w:numId w:val="9"/>
              </w:num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Cs w:val="26"/>
              </w:rPr>
              <w:t xml:space="preserve">Контактный телефон руководителя 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</w:p>
        </w:tc>
      </w:tr>
      <w:tr w:rsidR="00F2149D" w:rsidTr="005458B6">
        <w:tc>
          <w:tcPr>
            <w:tcW w:w="56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pStyle w:val="ac"/>
              <w:numPr>
                <w:ilvl w:val="0"/>
                <w:numId w:val="9"/>
              </w:num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Cs w:val="26"/>
              </w:rPr>
              <w:t>Краткое описание представленных работ</w:t>
            </w:r>
            <w:r w:rsidR="00F738DD">
              <w:rPr>
                <w:rFonts w:ascii="Times New Roman" w:hAnsi="Times New Roman" w:cs="Times New Roman"/>
                <w:b/>
                <w:color w:val="00000A"/>
                <w:szCs w:val="26"/>
              </w:rPr>
              <w:t xml:space="preserve"> (количество)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F2149D" w:rsidRDefault="00F2149D" w:rsidP="005458B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</w:p>
        </w:tc>
      </w:tr>
      <w:tr w:rsidR="00F738DD" w:rsidTr="005458B6">
        <w:tc>
          <w:tcPr>
            <w:tcW w:w="56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DD" w:rsidRDefault="00F738DD" w:rsidP="005458B6">
            <w:pPr>
              <w:pStyle w:val="ac"/>
              <w:numPr>
                <w:ilvl w:val="0"/>
                <w:numId w:val="9"/>
              </w:num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41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38DD" w:rsidRDefault="00F738DD" w:rsidP="005458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Cs w:val="26"/>
              </w:rPr>
              <w:t xml:space="preserve">Количество выставочного оборудования (столы, стулья, сетки) </w:t>
            </w:r>
            <w:r w:rsidRPr="00F738DD">
              <w:rPr>
                <w:rFonts w:ascii="Times New Roman" w:hAnsi="Times New Roman" w:cs="Times New Roman"/>
                <w:b/>
                <w:color w:val="00000A"/>
                <w:szCs w:val="26"/>
                <w:u w:val="single"/>
              </w:rPr>
              <w:t>(предоставляет участник самостоятельно)</w:t>
            </w:r>
          </w:p>
        </w:tc>
        <w:tc>
          <w:tcPr>
            <w:tcW w:w="4962" w:type="dxa"/>
            <w:shd w:val="clear" w:color="auto" w:fill="auto"/>
            <w:tcMar>
              <w:left w:w="108" w:type="dxa"/>
            </w:tcMar>
          </w:tcPr>
          <w:p w:rsidR="00F738DD" w:rsidRDefault="00F738DD" w:rsidP="005458B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color w:val="00000A"/>
                <w:szCs w:val="26"/>
              </w:rPr>
            </w:pPr>
          </w:p>
        </w:tc>
      </w:tr>
    </w:tbl>
    <w:p w:rsidR="00893C6D" w:rsidRDefault="00893C6D" w:rsidP="008276E9"/>
    <w:sectPr w:rsidR="00893C6D" w:rsidSect="00CE231A">
      <w:pgSz w:w="11906" w:h="16838"/>
      <w:pgMar w:top="851" w:right="851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EFC7F01"/>
    <w:multiLevelType w:val="multilevel"/>
    <w:tmpl w:val="16F40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710008E"/>
    <w:multiLevelType w:val="multilevel"/>
    <w:tmpl w:val="E5A23C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</w:abstractNum>
  <w:abstractNum w:abstractNumId="8">
    <w:nsid w:val="276E6B9F"/>
    <w:multiLevelType w:val="multilevel"/>
    <w:tmpl w:val="00340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D6BF3"/>
    <w:multiLevelType w:val="multilevel"/>
    <w:tmpl w:val="1BF014C8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5"/>
        <w:u w:val="none"/>
      </w:rPr>
    </w:lvl>
    <w:lvl w:ilvl="1">
      <w:start w:val="1"/>
      <w:numFmt w:val="decimal"/>
      <w:lvlText w:val="5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2">
      <w:start w:val="1"/>
      <w:numFmt w:val="decimal"/>
      <w:lvlText w:val="5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3">
      <w:start w:val="1"/>
      <w:numFmt w:val="decimal"/>
      <w:lvlText w:val="5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4">
      <w:start w:val="1"/>
      <w:numFmt w:val="decimal"/>
      <w:lvlText w:val="5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5">
      <w:start w:val="1"/>
      <w:numFmt w:val="decimal"/>
      <w:lvlText w:val="5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6">
      <w:start w:val="1"/>
      <w:numFmt w:val="decimal"/>
      <w:lvlText w:val="5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7">
      <w:start w:val="1"/>
      <w:numFmt w:val="decimal"/>
      <w:lvlText w:val="5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8">
      <w:start w:val="1"/>
      <w:numFmt w:val="decimal"/>
      <w:lvlText w:val="5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</w:abstractNum>
  <w:abstractNum w:abstractNumId="10">
    <w:nsid w:val="332A0975"/>
    <w:multiLevelType w:val="multilevel"/>
    <w:tmpl w:val="0A909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7506DD6"/>
    <w:multiLevelType w:val="hybridMultilevel"/>
    <w:tmpl w:val="CF36C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DE56DCD"/>
    <w:multiLevelType w:val="multilevel"/>
    <w:tmpl w:val="52F265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CC17771"/>
    <w:multiLevelType w:val="multilevel"/>
    <w:tmpl w:val="F626A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0D76BC"/>
    <w:multiLevelType w:val="multilevel"/>
    <w:tmpl w:val="B5726E68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6"/>
        <w:szCs w:val="25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6"/>
        <w:szCs w:val="25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</w:abstractNum>
  <w:abstractNum w:abstractNumId="17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CA"/>
    <w:rsid w:val="00110FB8"/>
    <w:rsid w:val="00195E63"/>
    <w:rsid w:val="00385182"/>
    <w:rsid w:val="00637DF5"/>
    <w:rsid w:val="00656EC9"/>
    <w:rsid w:val="006A079D"/>
    <w:rsid w:val="006A13DB"/>
    <w:rsid w:val="006A580D"/>
    <w:rsid w:val="007056E6"/>
    <w:rsid w:val="00775EDC"/>
    <w:rsid w:val="0080468C"/>
    <w:rsid w:val="008276E9"/>
    <w:rsid w:val="00893C6D"/>
    <w:rsid w:val="008B0CCA"/>
    <w:rsid w:val="00915785"/>
    <w:rsid w:val="00A8370B"/>
    <w:rsid w:val="00A9466E"/>
    <w:rsid w:val="00BC53F5"/>
    <w:rsid w:val="00CB04E2"/>
    <w:rsid w:val="00CE231A"/>
    <w:rsid w:val="00D408ED"/>
    <w:rsid w:val="00D802F4"/>
    <w:rsid w:val="00DB106C"/>
    <w:rsid w:val="00E06B82"/>
    <w:rsid w:val="00E46A41"/>
    <w:rsid w:val="00E83E36"/>
    <w:rsid w:val="00E900B5"/>
    <w:rsid w:val="00E94807"/>
    <w:rsid w:val="00EA7888"/>
    <w:rsid w:val="00EE03F5"/>
    <w:rsid w:val="00F2149D"/>
    <w:rsid w:val="00F57283"/>
    <w:rsid w:val="00F7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0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2180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uiPriority w:val="99"/>
    <w:qFormat/>
    <w:locked/>
    <w:rsid w:val="00A21804"/>
    <w:rPr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uiPriority w:val="99"/>
    <w:qFormat/>
    <w:locked/>
    <w:rsid w:val="00A21804"/>
    <w:rPr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qFormat/>
    <w:locked/>
    <w:rsid w:val="00A21804"/>
    <w:rPr>
      <w:sz w:val="25"/>
      <w:szCs w:val="2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qFormat/>
    <w:rsid w:val="00A21804"/>
    <w:rPr>
      <w:rFonts w:eastAsia="Arial Unicode MS"/>
      <w:sz w:val="25"/>
      <w:szCs w:val="25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20"/>
    <w:uiPriority w:val="99"/>
    <w:qFormat/>
    <w:rsid w:val="00A21804"/>
    <w:rPr>
      <w:sz w:val="25"/>
      <w:szCs w:val="25"/>
      <w:shd w:val="clear" w:color="auto" w:fill="FFFFFF"/>
    </w:rPr>
  </w:style>
  <w:style w:type="character" w:customStyle="1" w:styleId="1">
    <w:name w:val="Основной текст + Полужирный1"/>
    <w:basedOn w:val="20"/>
    <w:uiPriority w:val="99"/>
    <w:qFormat/>
    <w:rsid w:val="00A21804"/>
    <w:rPr>
      <w:sz w:val="25"/>
      <w:szCs w:val="25"/>
      <w:u w:val="single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255580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6"/>
      <w:szCs w:val="25"/>
      <w:u w:val="none"/>
    </w:rPr>
  </w:style>
  <w:style w:type="character" w:customStyle="1" w:styleId="ListLabel2">
    <w:name w:val="ListLabel 2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0"/>
      <w:w w:val="100"/>
      <w:sz w:val="26"/>
      <w:szCs w:val="25"/>
      <w:u w:val="none"/>
    </w:rPr>
  </w:style>
  <w:style w:type="character" w:customStyle="1" w:styleId="ListLabel3">
    <w:name w:val="ListLabel 3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">
    <w:name w:val="ListLabel 4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">
    <w:name w:val="ListLabel 5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6">
    <w:name w:val="ListLabel 6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7">
    <w:name w:val="ListLabel 7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8">
    <w:name w:val="ListLabel 8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9">
    <w:name w:val="ListLabel 9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10">
    <w:name w:val="ListLabel 10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1">
    <w:name w:val="ListLabel 11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2">
    <w:name w:val="ListLabel 12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3">
    <w:name w:val="ListLabel 13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4">
    <w:name w:val="ListLabel 14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5">
    <w:name w:val="ListLabel 15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6">
    <w:name w:val="ListLabel 16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7">
    <w:name w:val="ListLabel 17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8">
    <w:name w:val="ListLabel 18"/>
    <w:qFormat/>
    <w:rsid w:val="008B0CC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character" w:customStyle="1" w:styleId="ListLabel19">
    <w:name w:val="ListLabel 19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0">
    <w:name w:val="ListLabel 20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1">
    <w:name w:val="ListLabel 21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2">
    <w:name w:val="ListLabel 22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3">
    <w:name w:val="ListLabel 23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4">
    <w:name w:val="ListLabel 24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5">
    <w:name w:val="ListLabel 25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6">
    <w:name w:val="ListLabel 26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7">
    <w:name w:val="ListLabel 27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28">
    <w:name w:val="ListLabel 28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5"/>
      <w:u w:val="none"/>
    </w:rPr>
  </w:style>
  <w:style w:type="character" w:customStyle="1" w:styleId="ListLabel29">
    <w:name w:val="ListLabel 29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0">
    <w:name w:val="ListLabel 30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1">
    <w:name w:val="ListLabel 31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2">
    <w:name w:val="ListLabel 32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3">
    <w:name w:val="ListLabel 33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4">
    <w:name w:val="ListLabel 34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5">
    <w:name w:val="ListLabel 35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6">
    <w:name w:val="ListLabel 36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7">
    <w:name w:val="ListLabel 37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8">
    <w:name w:val="ListLabel 38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39">
    <w:name w:val="ListLabel 39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0">
    <w:name w:val="ListLabel 40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1">
    <w:name w:val="ListLabel 41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2">
    <w:name w:val="ListLabel 42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3">
    <w:name w:val="ListLabel 43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4">
    <w:name w:val="ListLabel 44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5">
    <w:name w:val="ListLabel 45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6">
    <w:name w:val="ListLabel 46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7">
    <w:name w:val="ListLabel 47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8">
    <w:name w:val="ListLabel 48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49">
    <w:name w:val="ListLabel 49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0">
    <w:name w:val="ListLabel 50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1">
    <w:name w:val="ListLabel 51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2">
    <w:name w:val="ListLabel 52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3">
    <w:name w:val="ListLabel 53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4">
    <w:name w:val="ListLabel 54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5">
    <w:name w:val="ListLabel 55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6">
    <w:name w:val="ListLabel 56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7">
    <w:name w:val="ListLabel 57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8">
    <w:name w:val="ListLabel 58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59">
    <w:name w:val="ListLabel 59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60">
    <w:name w:val="ListLabel 60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61">
    <w:name w:val="ListLabel 61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62">
    <w:name w:val="ListLabel 62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63">
    <w:name w:val="ListLabel 63"/>
    <w:qFormat/>
    <w:rsid w:val="008B0C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ListLabel64">
    <w:name w:val="ListLabel 64"/>
    <w:qFormat/>
    <w:rsid w:val="008B0CCA"/>
    <w:rPr>
      <w:rFonts w:cs="Courier New"/>
    </w:rPr>
  </w:style>
  <w:style w:type="character" w:customStyle="1" w:styleId="ListLabel65">
    <w:name w:val="ListLabel 65"/>
    <w:qFormat/>
    <w:rsid w:val="008B0CCA"/>
    <w:rPr>
      <w:rFonts w:cs="Courier New"/>
    </w:rPr>
  </w:style>
  <w:style w:type="character" w:customStyle="1" w:styleId="ListLabel66">
    <w:name w:val="ListLabel 66"/>
    <w:qFormat/>
    <w:rsid w:val="008B0CCA"/>
    <w:rPr>
      <w:rFonts w:cs="Courier New"/>
    </w:rPr>
  </w:style>
  <w:style w:type="character" w:customStyle="1" w:styleId="ListLabel67">
    <w:name w:val="ListLabel 67"/>
    <w:qFormat/>
    <w:rsid w:val="008B0CCA"/>
    <w:rPr>
      <w:rFonts w:cs="Courier New"/>
    </w:rPr>
  </w:style>
  <w:style w:type="character" w:customStyle="1" w:styleId="ListLabel68">
    <w:name w:val="ListLabel 68"/>
    <w:qFormat/>
    <w:rsid w:val="008B0CCA"/>
    <w:rPr>
      <w:rFonts w:cs="Courier New"/>
    </w:rPr>
  </w:style>
  <w:style w:type="character" w:customStyle="1" w:styleId="ListLabel69">
    <w:name w:val="ListLabel 69"/>
    <w:qFormat/>
    <w:rsid w:val="008B0CCA"/>
    <w:rPr>
      <w:rFonts w:cs="Courier New"/>
    </w:rPr>
  </w:style>
  <w:style w:type="character" w:customStyle="1" w:styleId="ListLabel70">
    <w:name w:val="ListLabel 70"/>
    <w:qFormat/>
    <w:rsid w:val="008B0CCA"/>
    <w:rPr>
      <w:rFonts w:cs="Courier New"/>
    </w:rPr>
  </w:style>
  <w:style w:type="character" w:customStyle="1" w:styleId="ListLabel71">
    <w:name w:val="ListLabel 71"/>
    <w:qFormat/>
    <w:rsid w:val="008B0CCA"/>
    <w:rPr>
      <w:rFonts w:cs="Courier New"/>
    </w:rPr>
  </w:style>
  <w:style w:type="character" w:customStyle="1" w:styleId="ListLabel72">
    <w:name w:val="ListLabel 72"/>
    <w:qFormat/>
    <w:rsid w:val="008B0CCA"/>
    <w:rPr>
      <w:rFonts w:cs="Courier New"/>
    </w:rPr>
  </w:style>
  <w:style w:type="paragraph" w:customStyle="1" w:styleId="10">
    <w:name w:val="Заголовок1"/>
    <w:basedOn w:val="a"/>
    <w:next w:val="a7"/>
    <w:qFormat/>
    <w:rsid w:val="008B0CCA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uiPriority w:val="99"/>
    <w:rsid w:val="00A21804"/>
    <w:pPr>
      <w:shd w:val="clear" w:color="auto" w:fill="FFFFFF"/>
      <w:spacing w:before="540" w:line="278" w:lineRule="exact"/>
      <w:jc w:val="both"/>
    </w:pPr>
    <w:rPr>
      <w:rFonts w:ascii="Times New Roman" w:hAnsi="Times New Roman" w:cs="Times New Roman"/>
      <w:color w:val="00000A"/>
      <w:sz w:val="25"/>
      <w:szCs w:val="25"/>
    </w:rPr>
  </w:style>
  <w:style w:type="paragraph" w:styleId="a8">
    <w:name w:val="List"/>
    <w:basedOn w:val="a7"/>
    <w:rsid w:val="008B0CCA"/>
    <w:rPr>
      <w:rFonts w:cs="Lohit Devanagari"/>
    </w:rPr>
  </w:style>
  <w:style w:type="paragraph" w:customStyle="1" w:styleId="11">
    <w:name w:val="Название объекта1"/>
    <w:basedOn w:val="a"/>
    <w:qFormat/>
    <w:rsid w:val="008B0CCA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8B0CCA"/>
    <w:pPr>
      <w:suppressLineNumbers/>
    </w:pPr>
    <w:rPr>
      <w:rFonts w:cs="Lohit Devanagari"/>
    </w:rPr>
  </w:style>
  <w:style w:type="paragraph" w:customStyle="1" w:styleId="210">
    <w:name w:val="Основной текст (2)1"/>
    <w:basedOn w:val="a"/>
    <w:uiPriority w:val="99"/>
    <w:qFormat/>
    <w:rsid w:val="00A21804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b/>
      <w:bCs/>
      <w:color w:val="00000A"/>
      <w:sz w:val="25"/>
      <w:szCs w:val="25"/>
      <w:lang w:eastAsia="en-US"/>
    </w:rPr>
  </w:style>
  <w:style w:type="paragraph" w:customStyle="1" w:styleId="aa">
    <w:name w:val="Подпись к картинке"/>
    <w:basedOn w:val="a"/>
    <w:uiPriority w:val="99"/>
    <w:qFormat/>
    <w:rsid w:val="00A21804"/>
    <w:pPr>
      <w:shd w:val="clear" w:color="auto" w:fill="FFFFFF"/>
      <w:spacing w:after="60" w:line="307" w:lineRule="exact"/>
    </w:pPr>
    <w:rPr>
      <w:rFonts w:ascii="Times New Roman" w:eastAsiaTheme="minorHAnsi" w:hAnsi="Times New Roman" w:cs="Times New Roman"/>
      <w:b/>
      <w:bCs/>
      <w:color w:val="00000A"/>
      <w:sz w:val="25"/>
      <w:szCs w:val="25"/>
      <w:lang w:eastAsia="en-US"/>
    </w:rPr>
  </w:style>
  <w:style w:type="paragraph" w:customStyle="1" w:styleId="12">
    <w:name w:val="Заголовок №1"/>
    <w:basedOn w:val="a"/>
    <w:uiPriority w:val="99"/>
    <w:qFormat/>
    <w:rsid w:val="00A21804"/>
    <w:pPr>
      <w:shd w:val="clear" w:color="auto" w:fill="FFFFFF"/>
      <w:spacing w:before="480" w:line="322" w:lineRule="exact"/>
      <w:jc w:val="center"/>
      <w:outlineLvl w:val="0"/>
    </w:pPr>
    <w:rPr>
      <w:rFonts w:ascii="Times New Roman" w:hAnsi="Times New Roman" w:cs="Times New Roman"/>
      <w:b/>
      <w:bCs/>
      <w:color w:val="00000A"/>
      <w:sz w:val="25"/>
      <w:szCs w:val="25"/>
    </w:rPr>
  </w:style>
  <w:style w:type="paragraph" w:customStyle="1" w:styleId="21">
    <w:name w:val="Заголовок №2"/>
    <w:basedOn w:val="a"/>
    <w:link w:val="20"/>
    <w:uiPriority w:val="99"/>
    <w:qFormat/>
    <w:rsid w:val="00A21804"/>
    <w:pPr>
      <w:shd w:val="clear" w:color="auto" w:fill="FFFFFF"/>
      <w:spacing w:before="360" w:line="298" w:lineRule="exact"/>
      <w:outlineLvl w:val="1"/>
    </w:pPr>
    <w:rPr>
      <w:rFonts w:ascii="Times New Roman" w:eastAsiaTheme="minorHAnsi" w:hAnsi="Times New Roman" w:cs="Times New Roman"/>
      <w:b/>
      <w:bCs/>
      <w:color w:val="00000A"/>
      <w:sz w:val="25"/>
      <w:szCs w:val="2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25558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D1D9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  <w:rsid w:val="008B0CCA"/>
  </w:style>
  <w:style w:type="table" w:styleId="ae">
    <w:name w:val="Table Grid"/>
    <w:basedOn w:val="a1"/>
    <w:uiPriority w:val="59"/>
    <w:rsid w:val="00AD1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E06B82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ms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dc:description/>
  <cp:lastModifiedBy>DK</cp:lastModifiedBy>
  <cp:revision>11</cp:revision>
  <cp:lastPrinted>2022-08-05T07:30:00Z</cp:lastPrinted>
  <dcterms:created xsi:type="dcterms:W3CDTF">2020-07-17T11:40:00Z</dcterms:created>
  <dcterms:modified xsi:type="dcterms:W3CDTF">2023-07-21T13:19:00Z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